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DF" w:rsidRDefault="00076BDF" w:rsidP="00FB4FE7">
      <w:pPr>
        <w:pStyle w:val="a6"/>
        <w:spacing w:line="240" w:lineRule="auto"/>
        <w:ind w:firstLine="0"/>
        <w:jc w:val="left"/>
        <w:rPr>
          <w:rFonts w:ascii="Times New Roman" w:hAnsi="Times New Roman" w:cs="Times New Roman"/>
          <w:b/>
          <w:bCs/>
          <w:noProo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4647"/>
      </w:tblGrid>
      <w:tr w:rsidR="00076BDF" w:rsidRPr="006E6E48">
        <w:tc>
          <w:tcPr>
            <w:tcW w:w="5494" w:type="dxa"/>
          </w:tcPr>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Принято на педагогическом совете МБОУ Коловская СОШ</w:t>
            </w:r>
          </w:p>
          <w:p w:rsidR="00076BDF" w:rsidRPr="006C1A30" w:rsidRDefault="00076BDF" w:rsidP="00971EFC">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Протокол № 1 от 20.08.2013 г.</w:t>
            </w:r>
          </w:p>
        </w:tc>
        <w:tc>
          <w:tcPr>
            <w:tcW w:w="5494" w:type="dxa"/>
          </w:tcPr>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Утверждено</w:t>
            </w:r>
          </w:p>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Директор МБОУ Коловская</w:t>
            </w:r>
          </w:p>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______________( Крагель О.И.)</w:t>
            </w:r>
          </w:p>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r w:rsidRPr="006C1A30">
              <w:rPr>
                <w:rFonts w:ascii="Times New Roman" w:hAnsi="Times New Roman" w:cs="Times New Roman"/>
                <w:b/>
                <w:bCs/>
                <w:noProof/>
                <w:sz w:val="24"/>
                <w:szCs w:val="24"/>
              </w:rPr>
              <w:t xml:space="preserve">Приказ № 20 от 30.08.2013 г. </w:t>
            </w:r>
          </w:p>
          <w:p w:rsidR="00076BDF" w:rsidRPr="006C1A30" w:rsidRDefault="00076BDF" w:rsidP="00FB4FE7">
            <w:pPr>
              <w:pStyle w:val="a6"/>
              <w:spacing w:line="240" w:lineRule="auto"/>
              <w:ind w:firstLine="0"/>
              <w:jc w:val="left"/>
              <w:rPr>
                <w:rFonts w:ascii="Times New Roman" w:hAnsi="Times New Roman" w:cs="Times New Roman"/>
                <w:b/>
                <w:bCs/>
                <w:noProof/>
                <w:sz w:val="24"/>
                <w:szCs w:val="24"/>
              </w:rPr>
            </w:pPr>
          </w:p>
        </w:tc>
      </w:tr>
    </w:tbl>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left"/>
        <w:rPr>
          <w:rFonts w:ascii="Times New Roman" w:hAnsi="Times New Roman" w:cs="Times New Roman"/>
          <w:b/>
          <w:bCs/>
          <w:noProof/>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br/>
        <w:t xml:space="preserve">ОСНОВНОГО ОБЩЕГО ОБРАЗОВАНИЯ </w:t>
      </w:r>
      <w:r>
        <w:rPr>
          <w:rFonts w:ascii="Times New Roman" w:hAnsi="Times New Roman" w:cs="Times New Roman"/>
          <w:b/>
          <w:bCs/>
          <w:sz w:val="24"/>
          <w:szCs w:val="24"/>
        </w:rPr>
        <w:br/>
        <w:t>МУНИЦИПАЛЬНОГО  БЮДЖЕТНОГО ОБЩЕОБРАЗОВАТЕЛЬНОГО УЧРЕЖДЕНИЯ КОЛОВСКАЯ СРЕДНЯЯ ОБЩЕОБРАЗОВАТЕЛЬНАЯ ШКОЛА</w:t>
      </w:r>
      <w:r>
        <w:rPr>
          <w:rFonts w:ascii="Times New Roman" w:hAnsi="Times New Roman" w:cs="Times New Roman"/>
          <w:b/>
          <w:bCs/>
          <w:sz w:val="24"/>
          <w:szCs w:val="24"/>
        </w:rPr>
        <w:br/>
        <w:t>СОВЕТСКОГО РАЙОНА АЛТАЙСКОГО КРАЯ</w:t>
      </w: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p>
    <w:p w:rsidR="00076BDF" w:rsidRDefault="00076BDF" w:rsidP="00FB4FE7">
      <w:pPr>
        <w:pStyle w:val="a6"/>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2013г.</w:t>
      </w:r>
    </w:p>
    <w:p w:rsidR="00076BDF" w:rsidRPr="00B9311F" w:rsidRDefault="00076BDF" w:rsidP="00FB4FE7">
      <w:pPr>
        <w:pStyle w:val="a6"/>
        <w:spacing w:line="240" w:lineRule="auto"/>
        <w:ind w:firstLine="0"/>
        <w:jc w:val="center"/>
        <w:rPr>
          <w:rFonts w:ascii="Times New Roman" w:hAnsi="Times New Roman" w:cs="Times New Roman"/>
          <w:b/>
          <w:bCs/>
          <w:sz w:val="24"/>
          <w:szCs w:val="24"/>
        </w:rPr>
      </w:pPr>
    </w:p>
    <w:p w:rsidR="00076BDF" w:rsidRPr="00930E07" w:rsidRDefault="00076BDF" w:rsidP="00FB4FE7">
      <w:pPr>
        <w:pStyle w:val="a6"/>
        <w:spacing w:line="240" w:lineRule="auto"/>
        <w:ind w:firstLine="0"/>
        <w:jc w:val="left"/>
        <w:rPr>
          <w:rFonts w:ascii="Times New Roman" w:hAnsi="Times New Roman" w:cs="Times New Roman"/>
          <w:b/>
          <w:bCs/>
          <w:sz w:val="24"/>
          <w:szCs w:val="24"/>
          <w:lang w:eastAsia="ar-SA"/>
        </w:rPr>
      </w:pPr>
      <w:r>
        <w:rPr>
          <w:rFonts w:ascii="Times New Roman" w:hAnsi="Times New Roman" w:cs="Times New Roman"/>
          <w:b/>
          <w:bCs/>
          <w:sz w:val="24"/>
          <w:szCs w:val="24"/>
        </w:rPr>
        <w:t xml:space="preserve">                                                                             </w:t>
      </w:r>
      <w:r w:rsidRPr="00A02E8F">
        <w:rPr>
          <w:rFonts w:ascii="Times New Roman" w:hAnsi="Times New Roman" w:cs="Times New Roman"/>
          <w:b/>
          <w:bCs/>
          <w:sz w:val="24"/>
          <w:szCs w:val="24"/>
        </w:rPr>
        <w:t>Содержание</w:t>
      </w:r>
    </w:p>
    <w:p w:rsidR="00076BDF" w:rsidRPr="00A02E8F" w:rsidRDefault="00076BDF" w:rsidP="00FB4FE7">
      <w:pPr>
        <w:pStyle w:val="a6"/>
        <w:spacing w:line="240" w:lineRule="auto"/>
        <w:rPr>
          <w:rFonts w:ascii="Times New Roman" w:hAnsi="Times New Roman" w:cs="Times New Roman"/>
          <w:b/>
          <w:bCs/>
          <w:sz w:val="24"/>
          <w:szCs w:val="24"/>
        </w:rPr>
      </w:pP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Вводная часть. Миссия школы.</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lang w:val="en-US"/>
        </w:rPr>
        <w:t>I</w:t>
      </w:r>
      <w:r w:rsidRPr="00A02E8F">
        <w:rPr>
          <w:rFonts w:ascii="Times New Roman" w:hAnsi="Times New Roman" w:cs="Times New Roman"/>
          <w:b/>
          <w:bCs/>
          <w:sz w:val="24"/>
          <w:szCs w:val="24"/>
        </w:rPr>
        <w:t>.Целевой раздел.</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1.1</w:t>
      </w:r>
      <w:r>
        <w:rPr>
          <w:rFonts w:ascii="Times New Roman" w:hAnsi="Times New Roman" w:cs="Times New Roman"/>
          <w:b/>
          <w:bCs/>
          <w:sz w:val="24"/>
          <w:szCs w:val="24"/>
        </w:rPr>
        <w:t>.</w:t>
      </w:r>
      <w:r w:rsidRPr="00A02E8F">
        <w:rPr>
          <w:rFonts w:ascii="Times New Roman" w:hAnsi="Times New Roman" w:cs="Times New Roman"/>
          <w:b/>
          <w:bCs/>
          <w:sz w:val="24"/>
          <w:szCs w:val="24"/>
        </w:rPr>
        <w:t xml:space="preserve"> Пояснительная записка.</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1.2.Планируемые результаты освоения обучающимися основной образовательной программы основного общего образования.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1.3.Система оценки достижения планируемых результатов освоения основной образовательной программы основного общего образования.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lang w:val="en-US"/>
        </w:rPr>
        <w:t>II</w:t>
      </w:r>
      <w:r w:rsidRPr="00A02E8F">
        <w:rPr>
          <w:rFonts w:ascii="Times New Roman" w:hAnsi="Times New Roman" w:cs="Times New Roman"/>
          <w:b/>
          <w:bCs/>
          <w:sz w:val="24"/>
          <w:szCs w:val="24"/>
        </w:rPr>
        <w:t>.Содержательный раздел.</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2.1.Оценка результатов деятельности школы</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2.2.Программы отдельных учебных предметов, курсов.</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2.3.Мониторинг эффективности реализации школой программы воспитания и социализации обучающихся.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2.4.Методологический инструментарий мониторинга воспитания и социализации обучающихся.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lang w:val="en-US"/>
        </w:rPr>
        <w:t>III</w:t>
      </w:r>
      <w:r w:rsidRPr="00A02E8F">
        <w:rPr>
          <w:rFonts w:ascii="Times New Roman" w:hAnsi="Times New Roman" w:cs="Times New Roman"/>
          <w:b/>
          <w:bCs/>
          <w:sz w:val="24"/>
          <w:szCs w:val="24"/>
        </w:rPr>
        <w:t>. Организационный раздел.</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3.1. Учебный план основного общего образования.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3.2.Система управлений реализации основной образовательной программы основного общего образования.</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3.3.Мониторинг реализации образовательной программы.</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3.4.Управление реализацией образовательной программы.</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3.5.Перспективы и ожидаемые результаты школы.</w:t>
      </w:r>
    </w:p>
    <w:p w:rsidR="00076BDF" w:rsidRPr="00A02E8F" w:rsidRDefault="00076BDF" w:rsidP="00FB4FE7">
      <w:pPr>
        <w:pStyle w:val="a6"/>
        <w:jc w:val="left"/>
        <w:rPr>
          <w:rFonts w:ascii="Times New Roman" w:hAnsi="Times New Roman" w:cs="Times New Roman"/>
          <w:b/>
          <w:bCs/>
          <w:sz w:val="24"/>
          <w:szCs w:val="24"/>
        </w:rPr>
      </w:pPr>
      <w:r w:rsidRPr="00A02E8F">
        <w:rPr>
          <w:rFonts w:ascii="Times New Roman" w:hAnsi="Times New Roman" w:cs="Times New Roman"/>
          <w:b/>
          <w:bCs/>
          <w:sz w:val="24"/>
          <w:szCs w:val="24"/>
        </w:rPr>
        <w:t>3.6. Заключение.</w:t>
      </w:r>
    </w:p>
    <w:p w:rsidR="00076BDF" w:rsidRPr="00A02E8F" w:rsidRDefault="00076BDF" w:rsidP="00FB4FE7">
      <w:pPr>
        <w:pStyle w:val="a6"/>
        <w:jc w:val="left"/>
        <w:rPr>
          <w:rFonts w:ascii="Times New Roman" w:hAnsi="Times New Roman" w:cs="Times New Roman"/>
          <w:b/>
          <w:bCs/>
          <w:sz w:val="24"/>
          <w:szCs w:val="24"/>
        </w:rPr>
      </w:pPr>
    </w:p>
    <w:p w:rsidR="00076BDF" w:rsidRPr="00A02E8F" w:rsidRDefault="00076BDF" w:rsidP="00FB4FE7">
      <w:pPr>
        <w:pStyle w:val="a6"/>
        <w:spacing w:line="240" w:lineRule="auto"/>
        <w:jc w:val="left"/>
        <w:rPr>
          <w:rFonts w:ascii="Times New Roman" w:hAnsi="Times New Roman" w:cs="Times New Roman"/>
          <w:b/>
          <w:bCs/>
          <w:sz w:val="24"/>
          <w:szCs w:val="24"/>
        </w:rPr>
      </w:pPr>
    </w:p>
    <w:p w:rsidR="00076BDF" w:rsidRPr="00A02E8F" w:rsidRDefault="00076BDF" w:rsidP="00FB4FE7">
      <w:pPr>
        <w:pStyle w:val="a6"/>
        <w:spacing w:line="240" w:lineRule="auto"/>
        <w:jc w:val="left"/>
        <w:rPr>
          <w:rFonts w:ascii="Times New Roman" w:hAnsi="Times New Roman" w:cs="Times New Roman"/>
          <w:b/>
          <w:bCs/>
          <w:sz w:val="24"/>
          <w:szCs w:val="24"/>
        </w:rPr>
      </w:pPr>
    </w:p>
    <w:p w:rsidR="00076BDF" w:rsidRPr="00A02E8F" w:rsidRDefault="00076BDF" w:rsidP="00FB4FE7">
      <w:pPr>
        <w:pStyle w:val="a6"/>
        <w:spacing w:line="240" w:lineRule="auto"/>
        <w:jc w:val="left"/>
        <w:rPr>
          <w:rFonts w:ascii="Times New Roman" w:hAnsi="Times New Roman" w:cs="Times New Roman"/>
          <w:b/>
          <w:bCs/>
          <w:sz w:val="24"/>
          <w:szCs w:val="24"/>
        </w:rPr>
      </w:pPr>
    </w:p>
    <w:p w:rsidR="00076BDF" w:rsidRPr="00A02E8F" w:rsidRDefault="00076BDF" w:rsidP="00FB4FE7">
      <w:pPr>
        <w:pStyle w:val="a6"/>
        <w:spacing w:line="240" w:lineRule="auto"/>
        <w:rPr>
          <w:rFonts w:ascii="Times New Roman" w:hAnsi="Times New Roman" w:cs="Times New Roman"/>
          <w:b/>
          <w:bCs/>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r w:rsidRPr="00A02E8F">
        <w:rPr>
          <w:rStyle w:val="Zag11"/>
          <w:rFonts w:ascii="Times New Roman" w:hAnsi="Times New Roman" w:cs="Times New Roman"/>
          <w:sz w:val="24"/>
          <w:szCs w:val="24"/>
        </w:rPr>
        <w:t xml:space="preserve"> </w:t>
      </w: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Default="00076BDF" w:rsidP="00FB4FE7">
      <w:pPr>
        <w:pStyle w:val="a6"/>
        <w:spacing w:line="240" w:lineRule="auto"/>
        <w:ind w:firstLine="0"/>
        <w:rPr>
          <w:rStyle w:val="Zag11"/>
          <w:rFonts w:ascii="Times New Roman" w:hAnsi="Times New Roman" w:cs="Times New Roman"/>
          <w:sz w:val="24"/>
          <w:szCs w:val="24"/>
        </w:rPr>
      </w:pPr>
    </w:p>
    <w:p w:rsidR="00076BDF" w:rsidRPr="00C34104" w:rsidRDefault="00076BDF" w:rsidP="00FB4FE7">
      <w:pPr>
        <w:pStyle w:val="a6"/>
        <w:spacing w:line="240" w:lineRule="auto"/>
        <w:ind w:firstLine="0"/>
        <w:rPr>
          <w:rStyle w:val="Zag11"/>
          <w:rFonts w:ascii="Times New Roman" w:hAnsi="Times New Roman" w:cs="Times New Roman"/>
          <w:sz w:val="24"/>
          <w:szCs w:val="24"/>
        </w:rPr>
      </w:pPr>
    </w:p>
    <w:p w:rsidR="00076BDF" w:rsidRPr="00CC39E4" w:rsidRDefault="00076BDF" w:rsidP="00FB4FE7">
      <w:pPr>
        <w:pStyle w:val="a6"/>
        <w:spacing w:line="240" w:lineRule="auto"/>
        <w:ind w:firstLine="0"/>
        <w:rPr>
          <w:rStyle w:val="Zag11"/>
          <w:rFonts w:ascii="Times New Roman" w:hAnsi="Times New Roman" w:cs="Times New Roman"/>
          <w:sz w:val="24"/>
          <w:szCs w:val="24"/>
        </w:rPr>
      </w:pPr>
    </w:p>
    <w:p w:rsidR="00076BDF" w:rsidRPr="00A02E8F" w:rsidRDefault="00076BDF" w:rsidP="00FB4FE7">
      <w:pPr>
        <w:pStyle w:val="a6"/>
        <w:spacing w:line="240" w:lineRule="auto"/>
        <w:ind w:firstLine="0"/>
        <w:rPr>
          <w:rStyle w:val="Zag11"/>
          <w:rFonts w:ascii="Times New Roman" w:hAnsi="Times New Roman" w:cs="Times New Roman"/>
          <w:sz w:val="24"/>
          <w:szCs w:val="24"/>
        </w:rPr>
      </w:pPr>
      <w:r w:rsidRPr="00A02E8F">
        <w:rPr>
          <w:rStyle w:val="Zag11"/>
          <w:rFonts w:ascii="Times New Roman" w:hAnsi="Times New Roman" w:cs="Times New Roman"/>
          <w:sz w:val="24"/>
          <w:szCs w:val="24"/>
        </w:rPr>
        <w:t xml:space="preserve">Образовательная программа является нормативно-управленческим документом и характеризует специфику содержания образования и особенности организации учебно-воспитательного процесса. </w:t>
      </w:r>
    </w:p>
    <w:p w:rsidR="00076BDF" w:rsidRPr="00A02E8F" w:rsidRDefault="00076BDF" w:rsidP="00FB4FE7">
      <w:pPr>
        <w:pStyle w:val="a6"/>
        <w:spacing w:line="240" w:lineRule="auto"/>
        <w:rPr>
          <w:rStyle w:val="Zag11"/>
          <w:rFonts w:ascii="Times New Roman" w:hAnsi="Times New Roman" w:cs="Times New Roman"/>
          <w:sz w:val="24"/>
          <w:szCs w:val="24"/>
        </w:rPr>
      </w:pPr>
      <w:r w:rsidRPr="00A02E8F">
        <w:rPr>
          <w:rStyle w:val="Zag11"/>
          <w:rFonts w:ascii="Times New Roman" w:hAnsi="Times New Roman" w:cs="Times New Roman"/>
          <w:sz w:val="24"/>
          <w:szCs w:val="24"/>
        </w:rPr>
        <w:t>Школа - сложная и динамичная социальная структура.  В ее стенах взаимодействуют большое количество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076BDF" w:rsidRPr="00AA0B3D" w:rsidRDefault="00076BDF" w:rsidP="00FB4FE7">
      <w:pPr>
        <w:pStyle w:val="a6"/>
        <w:spacing w:line="240" w:lineRule="auto"/>
        <w:rPr>
          <w:rStyle w:val="Zag11"/>
          <w:rFonts w:ascii="Times New Roman" w:hAnsi="Times New Roman" w:cs="Times New Roman"/>
          <w:sz w:val="24"/>
          <w:szCs w:val="24"/>
        </w:rPr>
      </w:pPr>
      <w:r w:rsidRPr="00AA0B3D">
        <w:rPr>
          <w:rStyle w:val="Zag11"/>
          <w:rFonts w:ascii="Times New Roman" w:hAnsi="Times New Roman" w:cs="Times New Roman"/>
          <w:sz w:val="24"/>
          <w:szCs w:val="24"/>
        </w:rPr>
        <w:t>М</w:t>
      </w:r>
      <w:r>
        <w:rPr>
          <w:rStyle w:val="Zag11"/>
          <w:rFonts w:ascii="Times New Roman" w:hAnsi="Times New Roman" w:cs="Times New Roman"/>
          <w:sz w:val="24"/>
          <w:szCs w:val="24"/>
        </w:rPr>
        <w:t>Б</w:t>
      </w:r>
      <w:r w:rsidRPr="00AA0B3D">
        <w:rPr>
          <w:rStyle w:val="Zag11"/>
          <w:rFonts w:ascii="Times New Roman" w:hAnsi="Times New Roman" w:cs="Times New Roman"/>
          <w:sz w:val="24"/>
          <w:szCs w:val="24"/>
        </w:rPr>
        <w:t xml:space="preserve">ОУ </w:t>
      </w:r>
      <w:r>
        <w:rPr>
          <w:rStyle w:val="Zag11"/>
          <w:rFonts w:ascii="Times New Roman" w:hAnsi="Times New Roman" w:cs="Times New Roman"/>
          <w:sz w:val="24"/>
          <w:szCs w:val="24"/>
        </w:rPr>
        <w:t xml:space="preserve"> Коловская СОШ</w:t>
      </w:r>
      <w:r w:rsidRPr="00AA0B3D">
        <w:rPr>
          <w:rStyle w:val="Zag11"/>
          <w:rFonts w:ascii="Times New Roman" w:hAnsi="Times New Roman" w:cs="Times New Roman"/>
          <w:sz w:val="24"/>
          <w:szCs w:val="24"/>
        </w:rPr>
        <w:t xml:space="preserve"> реализует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076BDF" w:rsidRPr="00A02E8F" w:rsidRDefault="00076BDF" w:rsidP="00FB4FE7">
      <w:pPr>
        <w:pStyle w:val="a6"/>
        <w:spacing w:line="240" w:lineRule="auto"/>
        <w:rPr>
          <w:rStyle w:val="Zag11"/>
          <w:rFonts w:ascii="Times New Roman" w:hAnsi="Times New Roman" w:cs="Times New Roman"/>
          <w:sz w:val="24"/>
          <w:szCs w:val="24"/>
        </w:rPr>
      </w:pPr>
      <w:r w:rsidRPr="00AA0B3D">
        <w:rPr>
          <w:rStyle w:val="Zag11"/>
          <w:rFonts w:ascii="Times New Roman" w:hAnsi="Times New Roman" w:cs="Times New Roman"/>
          <w:sz w:val="24"/>
          <w:szCs w:val="24"/>
        </w:rPr>
        <w:tab/>
        <w:t>В соответствии с законом Российской Федерации «Об образовании</w:t>
      </w:r>
      <w:r w:rsidRPr="00A02E8F">
        <w:rPr>
          <w:rStyle w:val="Zag11"/>
          <w:rFonts w:ascii="Times New Roman" w:hAnsi="Times New Roman" w:cs="Times New Roman"/>
          <w:sz w:val="24"/>
          <w:szCs w:val="24"/>
        </w:rPr>
        <w:t>», Уставом школы настоящая образовательная программа является содержательной и организационной основой образовательной политики школы.</w:t>
      </w:r>
    </w:p>
    <w:p w:rsidR="00076BDF" w:rsidRPr="00A02E8F" w:rsidRDefault="00076BDF" w:rsidP="00FB4FE7">
      <w:pPr>
        <w:pStyle w:val="a6"/>
        <w:spacing w:line="240" w:lineRule="auto"/>
        <w:rPr>
          <w:rStyle w:val="Zag11"/>
          <w:rFonts w:ascii="Times New Roman" w:hAnsi="Times New Roman" w:cs="Times New Roman"/>
          <w:sz w:val="24"/>
          <w:szCs w:val="24"/>
        </w:rPr>
      </w:pPr>
      <w:r w:rsidRPr="00A02E8F">
        <w:rPr>
          <w:rStyle w:val="Zag11"/>
          <w:rFonts w:ascii="Times New Roman" w:hAnsi="Times New Roman" w:cs="Times New Roman"/>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076BDF" w:rsidRPr="00190785" w:rsidRDefault="00076BDF" w:rsidP="00FB4FE7">
      <w:pPr>
        <w:pStyle w:val="a6"/>
        <w:spacing w:line="240" w:lineRule="auto"/>
        <w:rPr>
          <w:rStyle w:val="Zag11"/>
          <w:rFonts w:ascii="Times New Roman" w:hAnsi="Times New Roman" w:cs="Times New Roman"/>
          <w:sz w:val="24"/>
          <w:szCs w:val="24"/>
        </w:rPr>
      </w:pPr>
      <w:r>
        <w:rPr>
          <w:rStyle w:val="Zag11"/>
          <w:rFonts w:ascii="Times New Roman" w:hAnsi="Times New Roman" w:cs="Times New Roman"/>
          <w:sz w:val="24"/>
          <w:szCs w:val="24"/>
        </w:rPr>
        <w:t xml:space="preserve"> </w:t>
      </w:r>
    </w:p>
    <w:p w:rsidR="00076BDF" w:rsidRPr="00A02E8F" w:rsidRDefault="00076BDF" w:rsidP="00FB4FE7">
      <w:pPr>
        <w:pStyle w:val="a6"/>
        <w:spacing w:line="240" w:lineRule="auto"/>
        <w:rPr>
          <w:rStyle w:val="Zag11"/>
          <w:rFonts w:ascii="Times New Roman" w:hAnsi="Times New Roman" w:cs="Times New Roman"/>
          <w:b/>
          <w:bCs/>
          <w:sz w:val="24"/>
          <w:szCs w:val="24"/>
          <w:u w:val="single"/>
        </w:rPr>
      </w:pPr>
      <w:r w:rsidRPr="00A02E8F">
        <w:rPr>
          <w:rStyle w:val="Zag11"/>
          <w:rFonts w:ascii="Times New Roman" w:hAnsi="Times New Roman" w:cs="Times New Roman"/>
          <w:b/>
          <w:bCs/>
          <w:sz w:val="24"/>
          <w:szCs w:val="24"/>
          <w:u w:val="single"/>
        </w:rPr>
        <w:t>Миссия школы:</w:t>
      </w:r>
    </w:p>
    <w:p w:rsidR="00076BDF" w:rsidRPr="00A02E8F" w:rsidRDefault="00076BDF" w:rsidP="00FB4FE7">
      <w:pPr>
        <w:pStyle w:val="a6"/>
        <w:spacing w:line="240" w:lineRule="auto"/>
        <w:rPr>
          <w:rStyle w:val="Zag11"/>
          <w:rFonts w:ascii="Times New Roman" w:hAnsi="Times New Roman" w:cs="Times New Roman"/>
          <w:sz w:val="24"/>
          <w:szCs w:val="24"/>
        </w:rPr>
      </w:pPr>
      <w:r w:rsidRPr="00A02E8F">
        <w:rPr>
          <w:rStyle w:val="Zag11"/>
          <w:rFonts w:ascii="Times New Roman" w:hAnsi="Times New Roman" w:cs="Times New Roman"/>
          <w:sz w:val="24"/>
          <w:szCs w:val="24"/>
        </w:rPr>
        <w:t>- создание достаточных и необходимых образовательных условий для социальной    усп</w:t>
      </w:r>
      <w:r>
        <w:rPr>
          <w:rStyle w:val="Zag11"/>
          <w:rFonts w:ascii="Times New Roman" w:hAnsi="Times New Roman" w:cs="Times New Roman"/>
          <w:sz w:val="24"/>
          <w:szCs w:val="24"/>
        </w:rPr>
        <w:t>ешности учащихся и выпускников ш</w:t>
      </w:r>
      <w:r w:rsidRPr="00A02E8F">
        <w:rPr>
          <w:rStyle w:val="Zag11"/>
          <w:rFonts w:ascii="Times New Roman" w:hAnsi="Times New Roman" w:cs="Times New Roman"/>
          <w:sz w:val="24"/>
          <w:szCs w:val="24"/>
        </w:rPr>
        <w:t xml:space="preserve">колы. </w:t>
      </w:r>
    </w:p>
    <w:p w:rsidR="00076BDF" w:rsidRPr="00A02E8F" w:rsidRDefault="00076BDF" w:rsidP="00FB4FE7">
      <w:pPr>
        <w:pStyle w:val="a6"/>
        <w:spacing w:line="240" w:lineRule="auto"/>
        <w:rPr>
          <w:rFonts w:ascii="Times New Roman" w:hAnsi="Times New Roman" w:cs="Times New Roman"/>
          <w:b/>
          <w:bCs/>
          <w:sz w:val="24"/>
          <w:szCs w:val="24"/>
        </w:rPr>
      </w:pPr>
      <w:r w:rsidRPr="00A02E8F">
        <w:rPr>
          <w:rStyle w:val="Zag11"/>
          <w:rFonts w:ascii="Times New Roman" w:hAnsi="Times New Roman" w:cs="Times New Roman"/>
          <w:sz w:val="24"/>
          <w:szCs w:val="24"/>
        </w:rPr>
        <w:t>- создание  условия для самореализации учащихся в учебно-воспитательном процессе и  развитии их  ключевых компетенций.</w:t>
      </w:r>
      <w:r w:rsidRPr="00A02E8F">
        <w:rPr>
          <w:rFonts w:ascii="Times New Roman" w:hAnsi="Times New Roman" w:cs="Times New Roman"/>
          <w:b/>
          <w:bCs/>
          <w:sz w:val="24"/>
          <w:szCs w:val="24"/>
        </w:rPr>
        <w:t xml:space="preserve">                        </w:t>
      </w:r>
    </w:p>
    <w:p w:rsidR="00076BDF" w:rsidRPr="00A02E8F" w:rsidRDefault="00076BDF" w:rsidP="00FB4FE7">
      <w:pPr>
        <w:spacing w:after="0" w:line="240" w:lineRule="auto"/>
        <w:jc w:val="both"/>
        <w:rPr>
          <w:rFonts w:ascii="Times New Roman" w:hAnsi="Times New Roman" w:cs="Times New Roman"/>
          <w:b/>
          <w:bCs/>
          <w:sz w:val="24"/>
          <w:szCs w:val="24"/>
        </w:rPr>
      </w:pPr>
    </w:p>
    <w:p w:rsidR="00076BDF" w:rsidRPr="00190785" w:rsidRDefault="00076BDF" w:rsidP="00FB4FE7">
      <w:pPr>
        <w:spacing w:after="0" w:line="240" w:lineRule="auto"/>
        <w:jc w:val="center"/>
        <w:rPr>
          <w:rFonts w:ascii="Times New Roman" w:hAnsi="Times New Roman" w:cs="Times New Roman"/>
          <w:b/>
          <w:bCs/>
          <w:sz w:val="24"/>
          <w:szCs w:val="24"/>
        </w:rPr>
      </w:pPr>
      <w:r w:rsidRPr="00190785">
        <w:rPr>
          <w:rFonts w:ascii="Times New Roman" w:hAnsi="Times New Roman" w:cs="Times New Roman"/>
          <w:b/>
          <w:bCs/>
          <w:sz w:val="24"/>
          <w:szCs w:val="24"/>
          <w:lang w:val="en-US"/>
        </w:rPr>
        <w:t>I</w:t>
      </w:r>
      <w:r w:rsidRPr="00190785">
        <w:rPr>
          <w:rFonts w:ascii="Times New Roman" w:hAnsi="Times New Roman" w:cs="Times New Roman"/>
          <w:b/>
          <w:bCs/>
          <w:sz w:val="24"/>
          <w:szCs w:val="24"/>
        </w:rPr>
        <w:t xml:space="preserve">  ЦЕЛЕВОЙ РАЗДЕЛ</w:t>
      </w: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1.1. Пояснительная записка</w:t>
      </w:r>
    </w:p>
    <w:p w:rsidR="00076BDF" w:rsidRPr="00A02E8F" w:rsidRDefault="00076BDF" w:rsidP="00FB4FE7">
      <w:pPr>
        <w:shd w:val="clear" w:color="auto" w:fill="FFFFFF"/>
        <w:spacing w:before="262"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 Образовательная программа основного общего образования Муниципального</w:t>
      </w:r>
      <w:r>
        <w:rPr>
          <w:rFonts w:ascii="Times New Roman" w:hAnsi="Times New Roman" w:cs="Times New Roman"/>
          <w:sz w:val="24"/>
          <w:szCs w:val="24"/>
        </w:rPr>
        <w:t xml:space="preserve"> бюджетного </w:t>
      </w:r>
      <w:r w:rsidRPr="00A02E8F">
        <w:rPr>
          <w:rFonts w:ascii="Times New Roman" w:hAnsi="Times New Roman" w:cs="Times New Roman"/>
          <w:sz w:val="24"/>
          <w:szCs w:val="24"/>
        </w:rPr>
        <w:t xml:space="preserve"> общеобразов</w:t>
      </w:r>
      <w:r>
        <w:rPr>
          <w:rFonts w:ascii="Times New Roman" w:hAnsi="Times New Roman" w:cs="Times New Roman"/>
          <w:sz w:val="24"/>
          <w:szCs w:val="24"/>
        </w:rPr>
        <w:t>ательного учреждения  Коловская</w:t>
      </w:r>
      <w:r w:rsidRPr="00A02E8F">
        <w:rPr>
          <w:rFonts w:ascii="Times New Roman" w:hAnsi="Times New Roman" w:cs="Times New Roman"/>
          <w:sz w:val="24"/>
          <w:szCs w:val="24"/>
        </w:rPr>
        <w:t xml:space="preserve"> средняя общеобразовательная школа разработана в соответствии с:</w:t>
      </w:r>
    </w:p>
    <w:p w:rsidR="00076BDF" w:rsidRPr="00A02E8F" w:rsidRDefault="00076BDF" w:rsidP="00FB4FE7">
      <w:pPr>
        <w:widowControl w:val="0"/>
        <w:numPr>
          <w:ilvl w:val="0"/>
          <w:numId w:val="26"/>
        </w:numPr>
        <w:shd w:val="clear" w:color="auto" w:fill="FFFFFF"/>
        <w:tabs>
          <w:tab w:val="left" w:pos="-1560"/>
        </w:tabs>
        <w:suppressAutoHyphens/>
        <w:autoSpaceDE w:val="0"/>
        <w:spacing w:before="29" w:after="0" w:line="240" w:lineRule="auto"/>
        <w:ind w:left="1059" w:hanging="360"/>
        <w:jc w:val="both"/>
        <w:rPr>
          <w:rFonts w:ascii="Times New Roman" w:hAnsi="Times New Roman" w:cs="Times New Roman"/>
          <w:sz w:val="24"/>
          <w:szCs w:val="24"/>
        </w:rPr>
      </w:pPr>
      <w:r w:rsidRPr="00A02E8F">
        <w:rPr>
          <w:rFonts w:ascii="Times New Roman" w:hAnsi="Times New Roman" w:cs="Times New Roman"/>
          <w:sz w:val="24"/>
          <w:szCs w:val="24"/>
        </w:rPr>
        <w:t>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076BDF" w:rsidRPr="00A02E8F" w:rsidRDefault="00076BDF" w:rsidP="00FB4FE7">
      <w:pPr>
        <w:widowControl w:val="0"/>
        <w:numPr>
          <w:ilvl w:val="0"/>
          <w:numId w:val="26"/>
        </w:numPr>
        <w:shd w:val="clear" w:color="auto" w:fill="FFFFFF"/>
        <w:tabs>
          <w:tab w:val="left" w:pos="-1560"/>
        </w:tabs>
        <w:suppressAutoHyphens/>
        <w:autoSpaceDE w:val="0"/>
        <w:spacing w:before="22" w:after="0" w:line="240" w:lineRule="auto"/>
        <w:ind w:left="1059" w:hanging="360"/>
        <w:jc w:val="both"/>
        <w:rPr>
          <w:rFonts w:ascii="Times New Roman" w:hAnsi="Times New Roman" w:cs="Times New Roman"/>
          <w:sz w:val="24"/>
          <w:szCs w:val="24"/>
        </w:rPr>
      </w:pPr>
      <w:r w:rsidRPr="00A02E8F">
        <w:rPr>
          <w:rFonts w:ascii="Times New Roman" w:hAnsi="Times New Roman" w:cs="Times New Roman"/>
          <w:sz w:val="24"/>
          <w:szCs w:val="24"/>
        </w:rPr>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076BDF" w:rsidRPr="00A02E8F" w:rsidRDefault="00076BDF" w:rsidP="00FB4FE7">
      <w:pPr>
        <w:widowControl w:val="0"/>
        <w:numPr>
          <w:ilvl w:val="0"/>
          <w:numId w:val="26"/>
        </w:numPr>
        <w:shd w:val="clear" w:color="auto" w:fill="FFFFFF"/>
        <w:tabs>
          <w:tab w:val="left" w:pos="-1560"/>
        </w:tabs>
        <w:suppressAutoHyphens/>
        <w:autoSpaceDE w:val="0"/>
        <w:spacing w:before="22" w:after="0" w:line="240" w:lineRule="auto"/>
        <w:ind w:left="1059" w:hanging="360"/>
        <w:jc w:val="both"/>
        <w:rPr>
          <w:rFonts w:ascii="Times New Roman" w:hAnsi="Times New Roman" w:cs="Times New Roman"/>
          <w:sz w:val="24"/>
          <w:szCs w:val="24"/>
        </w:rPr>
      </w:pPr>
      <w:r w:rsidRPr="00A02E8F">
        <w:rPr>
          <w:rFonts w:ascii="Times New Roman" w:hAnsi="Times New Roman" w:cs="Times New Roman"/>
          <w:sz w:val="24"/>
          <w:szCs w:val="24"/>
        </w:rPr>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076BDF" w:rsidRPr="00A02E8F" w:rsidRDefault="00076BDF" w:rsidP="00FB4FE7">
      <w:pPr>
        <w:widowControl w:val="0"/>
        <w:numPr>
          <w:ilvl w:val="0"/>
          <w:numId w:val="26"/>
        </w:numPr>
        <w:shd w:val="clear" w:color="auto" w:fill="FFFFFF"/>
        <w:tabs>
          <w:tab w:val="left" w:pos="-1560"/>
        </w:tabs>
        <w:suppressAutoHyphens/>
        <w:autoSpaceDE w:val="0"/>
        <w:spacing w:before="10" w:after="0" w:line="240" w:lineRule="auto"/>
        <w:ind w:left="1059" w:hanging="360"/>
        <w:jc w:val="both"/>
        <w:rPr>
          <w:rFonts w:ascii="Times New Roman" w:hAnsi="Times New Roman" w:cs="Times New Roman"/>
          <w:sz w:val="24"/>
          <w:szCs w:val="24"/>
        </w:rPr>
      </w:pPr>
      <w:r w:rsidRPr="00A02E8F">
        <w:rPr>
          <w:rFonts w:ascii="Times New Roman" w:hAnsi="Times New Roman" w:cs="Times New Roman"/>
          <w:sz w:val="24"/>
          <w:szCs w:val="24"/>
        </w:rPr>
        <w:t>Уставом М</w:t>
      </w:r>
      <w:r>
        <w:rPr>
          <w:rFonts w:ascii="Times New Roman" w:hAnsi="Times New Roman" w:cs="Times New Roman"/>
          <w:sz w:val="24"/>
          <w:szCs w:val="24"/>
        </w:rPr>
        <w:t>Б</w:t>
      </w:r>
      <w:r w:rsidRPr="00A02E8F">
        <w:rPr>
          <w:rFonts w:ascii="Times New Roman" w:hAnsi="Times New Roman" w:cs="Times New Roman"/>
          <w:sz w:val="24"/>
          <w:szCs w:val="24"/>
        </w:rPr>
        <w:t xml:space="preserve">ОУ </w:t>
      </w:r>
      <w:r>
        <w:rPr>
          <w:rFonts w:ascii="Times New Roman" w:hAnsi="Times New Roman" w:cs="Times New Roman"/>
          <w:sz w:val="24"/>
          <w:szCs w:val="24"/>
        </w:rPr>
        <w:t>Коловская</w:t>
      </w:r>
      <w:r w:rsidRPr="00A02E8F">
        <w:rPr>
          <w:rFonts w:ascii="Times New Roman" w:hAnsi="Times New Roman" w:cs="Times New Roman"/>
          <w:sz w:val="24"/>
          <w:szCs w:val="24"/>
        </w:rPr>
        <w:t xml:space="preserve"> средняя общеобразовательная школа;</w:t>
      </w:r>
    </w:p>
    <w:p w:rsidR="00076BDF" w:rsidRPr="00A02E8F" w:rsidRDefault="00076BDF" w:rsidP="00FB4FE7">
      <w:pPr>
        <w:widowControl w:val="0"/>
        <w:numPr>
          <w:ilvl w:val="0"/>
          <w:numId w:val="26"/>
        </w:numPr>
        <w:shd w:val="clear" w:color="auto" w:fill="FFFFFF"/>
        <w:tabs>
          <w:tab w:val="left" w:pos="-1560"/>
        </w:tabs>
        <w:suppressAutoHyphens/>
        <w:autoSpaceDE w:val="0"/>
        <w:spacing w:before="5" w:after="0" w:line="240" w:lineRule="auto"/>
        <w:ind w:left="1059" w:hanging="360"/>
        <w:jc w:val="both"/>
        <w:rPr>
          <w:rFonts w:ascii="Times New Roman" w:hAnsi="Times New Roman" w:cs="Times New Roman"/>
          <w:sz w:val="24"/>
          <w:szCs w:val="24"/>
        </w:rPr>
      </w:pPr>
      <w:r w:rsidRPr="00A02E8F">
        <w:rPr>
          <w:rFonts w:ascii="Times New Roman" w:hAnsi="Times New Roman" w:cs="Times New Roman"/>
          <w:sz w:val="24"/>
          <w:szCs w:val="24"/>
        </w:rPr>
        <w:t>Правилами внутреннего распорядка;</w:t>
      </w:r>
    </w:p>
    <w:p w:rsidR="00076BDF" w:rsidRPr="00A02E8F" w:rsidRDefault="00076BDF" w:rsidP="00FB4FE7">
      <w:pPr>
        <w:widowControl w:val="0"/>
        <w:shd w:val="clear" w:color="auto" w:fill="FFFFFF"/>
        <w:tabs>
          <w:tab w:val="left" w:pos="-1560"/>
        </w:tabs>
        <w:autoSpaceDE w:val="0"/>
        <w:spacing w:before="12" w:after="0" w:line="240" w:lineRule="auto"/>
        <w:ind w:left="1059" w:right="-72"/>
        <w:jc w:val="both"/>
        <w:rPr>
          <w:rFonts w:ascii="Times New Roman" w:hAnsi="Times New Roman" w:cs="Times New Roman"/>
          <w:sz w:val="24"/>
          <w:szCs w:val="24"/>
        </w:rPr>
      </w:pPr>
      <w:r w:rsidRPr="00A02E8F">
        <w:rPr>
          <w:rFonts w:ascii="Times New Roman" w:hAnsi="Times New Roman" w:cs="Times New Roman"/>
          <w:sz w:val="24"/>
          <w:szCs w:val="24"/>
        </w:rPr>
        <w:t xml:space="preserve">Образовательная программа соответствует основным </w:t>
      </w:r>
      <w:r w:rsidRPr="00A02E8F">
        <w:rPr>
          <w:rStyle w:val="Strong"/>
          <w:rFonts w:ascii="Times New Roman" w:hAnsi="Times New Roman" w:cs="Times New Roman"/>
          <w:sz w:val="24"/>
          <w:szCs w:val="24"/>
        </w:rPr>
        <w:t>принципам государственной политики РФ в области образования</w:t>
      </w:r>
      <w:r w:rsidRPr="00A02E8F">
        <w:rPr>
          <w:rFonts w:ascii="Times New Roman" w:hAnsi="Times New Roman" w:cs="Times New Roman"/>
          <w:sz w:val="24"/>
          <w:szCs w:val="24"/>
        </w:rPr>
        <w:t>, изложенным в Законе Российской Федерации «Об образовании».</w:t>
      </w:r>
    </w:p>
    <w:p w:rsidR="00076BDF" w:rsidRPr="00A02E8F" w:rsidRDefault="00076BDF" w:rsidP="00FB4FE7">
      <w:pPr>
        <w:widowControl w:val="0"/>
        <w:shd w:val="clear" w:color="auto" w:fill="FFFFFF"/>
        <w:tabs>
          <w:tab w:val="left" w:pos="-1560"/>
        </w:tabs>
        <w:autoSpaceDE w:val="0"/>
        <w:spacing w:before="12" w:after="0" w:line="240" w:lineRule="auto"/>
        <w:ind w:left="1059" w:right="-72"/>
        <w:jc w:val="both"/>
        <w:rPr>
          <w:rFonts w:ascii="Times New Roman" w:hAnsi="Times New Roman" w:cs="Times New Roman"/>
          <w:sz w:val="24"/>
          <w:szCs w:val="24"/>
        </w:rPr>
      </w:pPr>
      <w:r w:rsidRPr="00A02E8F">
        <w:rPr>
          <w:rFonts w:ascii="Times New Roman" w:hAnsi="Times New Roman" w:cs="Times New Roman"/>
          <w:b/>
          <w:bCs/>
          <w:sz w:val="24"/>
          <w:szCs w:val="24"/>
        </w:rPr>
        <w:t xml:space="preserve">   Актуальность программы.</w:t>
      </w:r>
    </w:p>
    <w:p w:rsidR="00076BD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w:t>
      </w:r>
      <w:r>
        <w:rPr>
          <w:rFonts w:ascii="Times New Roman" w:hAnsi="Times New Roman" w:cs="Times New Roman"/>
          <w:sz w:val="24"/>
          <w:szCs w:val="24"/>
        </w:rPr>
        <w:t xml:space="preserve"> </w:t>
      </w:r>
      <w:r w:rsidRPr="00A02E8F">
        <w:rPr>
          <w:rFonts w:ascii="Times New Roman" w:hAnsi="Times New Roman" w:cs="Times New Roman"/>
          <w:sz w:val="24"/>
          <w:szCs w:val="24"/>
        </w:rPr>
        <w:t>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r>
        <w:rPr>
          <w:rFonts w:ascii="Times New Roman" w:hAnsi="Times New Roman" w:cs="Times New Roman"/>
          <w:sz w:val="24"/>
          <w:szCs w:val="24"/>
        </w:rPr>
        <w:t>.</w:t>
      </w:r>
    </w:p>
    <w:p w:rsidR="00076BD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xml:space="preserve">Образовательная программа  направлена на: </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организацию мониторинга мотивации обучения в школе,</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xml:space="preserve">- совершенствование форм и методов обучения, </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введение для наиболее способных детей индивидуально-ориентированных учебных планов  и   программ,</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использование в учебном процессе современных информационных технологий,</w:t>
      </w:r>
    </w:p>
    <w:p w:rsidR="00076BDF" w:rsidRPr="00A02E8F" w:rsidRDefault="00076BDF" w:rsidP="00FB4FE7">
      <w:pPr>
        <w:shd w:val="clear" w:color="auto" w:fill="FFFFFF"/>
        <w:spacing w:after="0" w:line="240" w:lineRule="auto"/>
        <w:ind w:right="19" w:firstLine="425"/>
        <w:jc w:val="both"/>
        <w:rPr>
          <w:rFonts w:ascii="Times New Roman" w:hAnsi="Times New Roman" w:cs="Times New Roman"/>
          <w:sz w:val="24"/>
          <w:szCs w:val="24"/>
        </w:rPr>
      </w:pPr>
      <w:r w:rsidRPr="00A02E8F">
        <w:rPr>
          <w:rFonts w:ascii="Times New Roman" w:hAnsi="Times New Roman" w:cs="Times New Roman"/>
          <w:sz w:val="24"/>
          <w:szCs w:val="24"/>
        </w:rPr>
        <w:t>- развитие системы дополнительного образования,</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Образовательная программа основного общего образования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076BDF" w:rsidRPr="00A02E8F" w:rsidRDefault="00076BDF" w:rsidP="00FB4FE7">
      <w:pPr>
        <w:shd w:val="clear" w:color="auto" w:fill="FFFFFF"/>
        <w:spacing w:after="0" w:line="240" w:lineRule="auto"/>
        <w:ind w:firstLine="426"/>
        <w:jc w:val="both"/>
        <w:rPr>
          <w:rFonts w:ascii="Times New Roman" w:hAnsi="Times New Roman" w:cs="Times New Roman"/>
          <w:b/>
          <w:bCs/>
          <w:sz w:val="24"/>
          <w:szCs w:val="24"/>
          <w:u w:val="single"/>
        </w:rPr>
      </w:pPr>
      <w:r w:rsidRPr="00A02E8F">
        <w:rPr>
          <w:rFonts w:ascii="Times New Roman" w:hAnsi="Times New Roman" w:cs="Times New Roman"/>
          <w:b/>
          <w:bCs/>
          <w:sz w:val="24"/>
          <w:szCs w:val="24"/>
          <w:u w:val="single"/>
        </w:rPr>
        <w:t xml:space="preserve">  Целями реализации основной образовательной программы основного общего образования являются: </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A02E8F">
        <w:rPr>
          <w:rFonts w:ascii="Times New Roman" w:hAnsi="Times New Roman" w:cs="Times New Roman"/>
          <w:b/>
          <w:bCs/>
          <w:sz w:val="24"/>
          <w:szCs w:val="24"/>
          <w:u w:val="single"/>
        </w:rPr>
        <w:t xml:space="preserve"> следующих основных задач:</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076BDF" w:rsidRPr="00A02E8F" w:rsidRDefault="00076BDF" w:rsidP="00FB4FE7">
      <w:pPr>
        <w:shd w:val="clear" w:color="auto" w:fill="FFFFFF"/>
        <w:spacing w:after="0" w:line="240" w:lineRule="auto"/>
        <w:ind w:firstLine="425"/>
        <w:jc w:val="both"/>
        <w:rPr>
          <w:rFonts w:ascii="Times New Roman" w:hAnsi="Times New Roman" w:cs="Times New Roman"/>
          <w:b/>
          <w:bCs/>
          <w:sz w:val="24"/>
          <w:szCs w:val="24"/>
        </w:rPr>
      </w:pPr>
      <w:r w:rsidRPr="00A02E8F">
        <w:rPr>
          <w:rFonts w:ascii="Times New Roman" w:hAnsi="Times New Roman" w:cs="Times New Roman"/>
          <w:b/>
          <w:bCs/>
          <w:sz w:val="24"/>
          <w:szCs w:val="24"/>
        </w:rPr>
        <w:t>В основе реализации основной образовательной программы лежит системно – деятельностный  подход, который предполагает:</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76BDF" w:rsidRPr="00A02E8F" w:rsidRDefault="00076BDF" w:rsidP="00FB4FE7">
      <w:pPr>
        <w:shd w:val="clear" w:color="auto" w:fill="FFFFFF"/>
        <w:spacing w:after="0" w:line="240" w:lineRule="auto"/>
        <w:ind w:firstLine="426"/>
        <w:jc w:val="both"/>
        <w:rPr>
          <w:rFonts w:ascii="Times New Roman" w:hAnsi="Times New Roman" w:cs="Times New Roman"/>
          <w:sz w:val="24"/>
          <w:szCs w:val="24"/>
        </w:rPr>
      </w:pPr>
      <w:r w:rsidRPr="00A02E8F">
        <w:rPr>
          <w:rFonts w:ascii="Times New Roman" w:hAnsi="Times New Roman" w:cs="Times New Roman"/>
          <w:sz w:val="24"/>
          <w:szCs w:val="24"/>
        </w:rPr>
        <w:t>Второй этап подросткового развития (14—15 лет, 8—9 классы) характеризуется: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стремлением подростка к общению и совместной деятельности со сверстниками;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76BDF" w:rsidRPr="00A02E8F" w:rsidRDefault="00076BDF" w:rsidP="00FB4FE7">
      <w:pPr>
        <w:shd w:val="clear" w:color="auto" w:fill="FFFFFF"/>
        <w:spacing w:after="0" w:line="240" w:lineRule="auto"/>
        <w:ind w:firstLine="426"/>
        <w:jc w:val="both"/>
        <w:rPr>
          <w:rFonts w:ascii="Times New Roman" w:hAnsi="Times New Roman" w:cs="Times New Roman"/>
          <w:b/>
          <w:bCs/>
          <w:sz w:val="24"/>
          <w:szCs w:val="24"/>
        </w:rPr>
      </w:pPr>
      <w:r w:rsidRPr="00A02E8F">
        <w:rPr>
          <w:rFonts w:ascii="Times New Roman" w:hAnsi="Times New Roman" w:cs="Times New Roman"/>
          <w:b/>
          <w:bCs/>
          <w:sz w:val="24"/>
          <w:szCs w:val="24"/>
        </w:rPr>
        <w:t>Программа основного общего образования М</w:t>
      </w:r>
      <w:r>
        <w:rPr>
          <w:rFonts w:ascii="Times New Roman" w:hAnsi="Times New Roman" w:cs="Times New Roman"/>
          <w:b/>
          <w:bCs/>
          <w:sz w:val="24"/>
          <w:szCs w:val="24"/>
        </w:rPr>
        <w:t>Б</w:t>
      </w:r>
      <w:r w:rsidRPr="00A02E8F">
        <w:rPr>
          <w:rFonts w:ascii="Times New Roman" w:hAnsi="Times New Roman" w:cs="Times New Roman"/>
          <w:b/>
          <w:bCs/>
          <w:sz w:val="24"/>
          <w:szCs w:val="24"/>
        </w:rPr>
        <w:t xml:space="preserve">ОУ </w:t>
      </w:r>
      <w:r>
        <w:rPr>
          <w:rFonts w:ascii="Times New Roman" w:hAnsi="Times New Roman" w:cs="Times New Roman"/>
          <w:b/>
          <w:bCs/>
          <w:sz w:val="24"/>
          <w:szCs w:val="24"/>
        </w:rPr>
        <w:t>Коловская</w:t>
      </w:r>
      <w:r w:rsidRPr="00A02E8F">
        <w:rPr>
          <w:rFonts w:ascii="Times New Roman" w:hAnsi="Times New Roman" w:cs="Times New Roman"/>
          <w:b/>
          <w:bCs/>
          <w:sz w:val="24"/>
          <w:szCs w:val="24"/>
        </w:rPr>
        <w:t xml:space="preserve"> средняя общеобразовательная  школа дает возможность:</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реализовать права учащихся на получение образования;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определить предпочтения учащихся и родителей  в получении образования в рамках образовательного пространства учебного учреждения;</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определить  приоритетные пути развития школы с учетом интересов всех сторон, задействованных в образовательном процессе;</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rPr>
        <w:tab/>
        <w:t>продолжить формирование  нормативно-правовой базы по методической работе (положения, приказы, локальные акты);</w:t>
      </w:r>
    </w:p>
    <w:p w:rsidR="00076BDF" w:rsidRPr="00A02E8F" w:rsidRDefault="00076BDF" w:rsidP="00FB4FE7">
      <w:pPr>
        <w:shd w:val="clear" w:color="auto" w:fill="FFFFFF"/>
        <w:spacing w:after="0" w:line="240" w:lineRule="auto"/>
        <w:ind w:firstLine="425"/>
        <w:jc w:val="both"/>
        <w:rPr>
          <w:rFonts w:ascii="Times New Roman" w:hAnsi="Times New Roman" w:cs="Times New Roman"/>
          <w:sz w:val="24"/>
          <w:szCs w:val="24"/>
        </w:rPr>
      </w:pPr>
      <w:r w:rsidRPr="00A02E8F">
        <w:rPr>
          <w:rFonts w:ascii="Times New Roman" w:hAnsi="Times New Roman" w:cs="Times New Roman"/>
          <w:sz w:val="24"/>
          <w:szCs w:val="24"/>
        </w:rPr>
        <w:t>- усилить работу по сохранению здоровья школьников. Внедрять в практику работы всех педагогов школы здоровьесберегающие технологии;</w:t>
      </w:r>
    </w:p>
    <w:p w:rsidR="00076BDF" w:rsidRPr="00A02E8F" w:rsidRDefault="00076BDF" w:rsidP="00FB4FE7">
      <w:pPr>
        <w:shd w:val="clear" w:color="auto" w:fill="FFFFFF"/>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      - способствовать развитию дополнительного образования в школе.</w:t>
      </w:r>
    </w:p>
    <w:p w:rsidR="00076BDF" w:rsidRPr="00A02E8F" w:rsidRDefault="00076BDF" w:rsidP="00FB4FE7">
      <w:pPr>
        <w:shd w:val="clear" w:color="auto" w:fill="FFFFFF"/>
        <w:spacing w:after="0" w:line="240" w:lineRule="auto"/>
        <w:jc w:val="both"/>
        <w:rPr>
          <w:rFonts w:ascii="Times New Roman" w:hAnsi="Times New Roman" w:cs="Times New Roman"/>
          <w:sz w:val="24"/>
          <w:szCs w:val="24"/>
        </w:rPr>
      </w:pPr>
      <w:r w:rsidRPr="00A02E8F">
        <w:rPr>
          <w:rFonts w:ascii="Times New Roman" w:hAnsi="Times New Roman" w:cs="Times New Roman"/>
          <w:b/>
          <w:bCs/>
          <w:sz w:val="24"/>
          <w:szCs w:val="24"/>
        </w:rPr>
        <w:t>Для осуществления образовательного процесса в школе сформирован стабильный педагогический коллектив.</w:t>
      </w:r>
    </w:p>
    <w:p w:rsidR="00076BDF" w:rsidRPr="00A02E8F" w:rsidRDefault="00076BDF" w:rsidP="00FB4FE7">
      <w:pPr>
        <w:spacing w:after="0" w:line="240" w:lineRule="auto"/>
        <w:jc w:val="center"/>
        <w:rPr>
          <w:rFonts w:ascii="Times New Roman" w:hAnsi="Times New Roman" w:cs="Times New Roman"/>
          <w:b/>
          <w:bCs/>
          <w:color w:val="000000"/>
          <w:sz w:val="24"/>
          <w:szCs w:val="24"/>
        </w:rPr>
      </w:pPr>
      <w:r w:rsidRPr="00A02E8F">
        <w:rPr>
          <w:rFonts w:ascii="Times New Roman" w:hAnsi="Times New Roman" w:cs="Times New Roman"/>
          <w:b/>
          <w:bCs/>
          <w:color w:val="000000"/>
          <w:sz w:val="24"/>
          <w:szCs w:val="24"/>
        </w:rPr>
        <w:t>Численность сотрудников учреждения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8"/>
        <w:gridCol w:w="1946"/>
        <w:gridCol w:w="1947"/>
        <w:gridCol w:w="1947"/>
      </w:tblGrid>
      <w:tr w:rsidR="00076BDF" w:rsidRPr="00A72476">
        <w:tc>
          <w:tcPr>
            <w:tcW w:w="3686"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Категория персонала</w:t>
            </w:r>
          </w:p>
        </w:tc>
        <w:tc>
          <w:tcPr>
            <w:tcW w:w="2161"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2010-2011</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2011-2012</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2012-2013</w:t>
            </w:r>
          </w:p>
        </w:tc>
      </w:tr>
      <w:tr w:rsidR="00076BDF" w:rsidRPr="00A72476">
        <w:tc>
          <w:tcPr>
            <w:tcW w:w="3686"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Административно-управленческий</w:t>
            </w:r>
          </w:p>
        </w:tc>
        <w:tc>
          <w:tcPr>
            <w:tcW w:w="2161"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76BDF" w:rsidRPr="00A72476">
        <w:tc>
          <w:tcPr>
            <w:tcW w:w="3686"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Педагогический</w:t>
            </w:r>
          </w:p>
        </w:tc>
        <w:tc>
          <w:tcPr>
            <w:tcW w:w="2161"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076BDF" w:rsidRPr="00A72476">
        <w:tc>
          <w:tcPr>
            <w:tcW w:w="3686"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Прочий и младший обслуживающий</w:t>
            </w:r>
          </w:p>
        </w:tc>
        <w:tc>
          <w:tcPr>
            <w:tcW w:w="2161"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76BDF" w:rsidRPr="00A72476">
        <w:tc>
          <w:tcPr>
            <w:tcW w:w="3686" w:type="dxa"/>
            <w:vAlign w:val="center"/>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Всего работников:</w:t>
            </w:r>
          </w:p>
        </w:tc>
        <w:tc>
          <w:tcPr>
            <w:tcW w:w="2161"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162"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r>
    </w:tbl>
    <w:p w:rsidR="00076BDF" w:rsidRPr="00A02E8F" w:rsidRDefault="00076BDF" w:rsidP="00FB4FE7">
      <w:pPr>
        <w:spacing w:after="0" w:line="240" w:lineRule="auto"/>
        <w:jc w:val="both"/>
        <w:rPr>
          <w:u w:val="single"/>
        </w:rPr>
      </w:pPr>
      <w:r w:rsidRPr="00A02E8F">
        <w:rPr>
          <w:rFonts w:ascii="Times New Roman" w:hAnsi="Times New Roman" w:cs="Times New Roman"/>
          <w:sz w:val="24"/>
          <w:szCs w:val="24"/>
        </w:rPr>
        <w:t xml:space="preserve">    </w:t>
      </w:r>
      <w:r w:rsidRPr="00A02E8F">
        <w:t xml:space="preserve">                          </w:t>
      </w:r>
    </w:p>
    <w:p w:rsidR="00076BDF" w:rsidRDefault="00076BDF" w:rsidP="00FB4FE7">
      <w:pPr>
        <w:shd w:val="clear" w:color="auto" w:fill="FFFFFF"/>
        <w:spacing w:after="0" w:line="240" w:lineRule="auto"/>
        <w:ind w:right="74"/>
        <w:jc w:val="both"/>
        <w:rPr>
          <w:rFonts w:ascii="Times New Roman" w:hAnsi="Times New Roman" w:cs="Times New Roman"/>
          <w:sz w:val="24"/>
          <w:szCs w:val="24"/>
        </w:rPr>
      </w:pPr>
      <w:r w:rsidRPr="00A02E8F">
        <w:rPr>
          <w:rFonts w:ascii="Times New Roman" w:hAnsi="Times New Roman" w:cs="Times New Roman"/>
          <w:sz w:val="24"/>
          <w:szCs w:val="24"/>
        </w:rPr>
        <w:t xml:space="preserve">    Специфика кадров М</w:t>
      </w:r>
      <w:r>
        <w:rPr>
          <w:rFonts w:ascii="Times New Roman" w:hAnsi="Times New Roman" w:cs="Times New Roman"/>
          <w:sz w:val="24"/>
          <w:szCs w:val="24"/>
        </w:rPr>
        <w:t>Б</w:t>
      </w:r>
      <w:r w:rsidRPr="00A02E8F">
        <w:rPr>
          <w:rFonts w:ascii="Times New Roman" w:hAnsi="Times New Roman" w:cs="Times New Roman"/>
          <w:sz w:val="24"/>
          <w:szCs w:val="24"/>
        </w:rPr>
        <w:t xml:space="preserve">ОУ </w:t>
      </w:r>
      <w:r>
        <w:rPr>
          <w:rFonts w:ascii="Times New Roman" w:hAnsi="Times New Roman" w:cs="Times New Roman"/>
          <w:sz w:val="24"/>
          <w:szCs w:val="24"/>
        </w:rPr>
        <w:t>Коловская</w:t>
      </w:r>
      <w:r w:rsidRPr="00A02E8F">
        <w:rPr>
          <w:rFonts w:ascii="Times New Roman" w:hAnsi="Times New Roman" w:cs="Times New Roman"/>
          <w:sz w:val="24"/>
          <w:szCs w:val="24"/>
        </w:rPr>
        <w:t xml:space="preserve"> </w:t>
      </w:r>
      <w:r>
        <w:rPr>
          <w:rFonts w:ascii="Times New Roman" w:hAnsi="Times New Roman" w:cs="Times New Roman"/>
          <w:sz w:val="24"/>
          <w:szCs w:val="24"/>
        </w:rPr>
        <w:t>СОШ</w:t>
      </w:r>
      <w:r w:rsidRPr="00A02E8F">
        <w:rPr>
          <w:rFonts w:ascii="Times New Roman" w:hAnsi="Times New Roman" w:cs="Times New Roman"/>
          <w:sz w:val="24"/>
          <w:szCs w:val="24"/>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076BDF" w:rsidRPr="00A02E8F" w:rsidRDefault="00076BDF" w:rsidP="00FB4FE7">
      <w:pPr>
        <w:shd w:val="clear" w:color="auto" w:fill="FFFFFF"/>
        <w:spacing w:after="0" w:line="240" w:lineRule="auto"/>
        <w:ind w:right="74"/>
        <w:jc w:val="both"/>
        <w:rPr>
          <w:rFonts w:ascii="Times New Roman" w:hAnsi="Times New Roman" w:cs="Times New Roman"/>
          <w:sz w:val="24"/>
          <w:szCs w:val="24"/>
        </w:rPr>
      </w:pPr>
      <w:r w:rsidRPr="00A02E8F">
        <w:rPr>
          <w:rFonts w:ascii="Times New Roman" w:hAnsi="Times New Roman" w:cs="Times New Roman"/>
          <w:sz w:val="24"/>
          <w:szCs w:val="24"/>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хороший  уровень образовательной подготовки выпускников школы.</w:t>
      </w:r>
    </w:p>
    <w:p w:rsidR="00076BDF" w:rsidRPr="00A02E8F" w:rsidRDefault="00076BDF" w:rsidP="00FB4FE7">
      <w:pPr>
        <w:shd w:val="clear" w:color="auto" w:fill="FFFFFF"/>
        <w:spacing w:before="2" w:after="0" w:line="240" w:lineRule="auto"/>
        <w:ind w:left="324" w:firstLine="55"/>
        <w:jc w:val="both"/>
        <w:rPr>
          <w:rFonts w:ascii="Times New Roman" w:hAnsi="Times New Roman" w:cs="Times New Roman"/>
          <w:sz w:val="24"/>
          <w:szCs w:val="24"/>
        </w:rPr>
      </w:pPr>
      <w:r w:rsidRPr="00A02E8F">
        <w:rPr>
          <w:rFonts w:ascii="Times New Roman" w:hAnsi="Times New Roman" w:cs="Times New Roman"/>
          <w:sz w:val="24"/>
          <w:szCs w:val="24"/>
        </w:rPr>
        <w:t>В последние годы наблюдаются положительные тенденции в развитии:</w:t>
      </w:r>
    </w:p>
    <w:p w:rsidR="00076BDF" w:rsidRPr="00A02E8F" w:rsidRDefault="00076BDF" w:rsidP="00FB4FE7">
      <w:pPr>
        <w:widowControl w:val="0"/>
        <w:numPr>
          <w:ilvl w:val="0"/>
          <w:numId w:val="27"/>
        </w:numPr>
        <w:shd w:val="clear" w:color="auto" w:fill="FFFFFF"/>
        <w:tabs>
          <w:tab w:val="left" w:pos="722"/>
        </w:tabs>
        <w:suppressAutoHyphens/>
        <w:autoSpaceDE w:val="0"/>
        <w:spacing w:before="10" w:after="0" w:line="240" w:lineRule="auto"/>
        <w:ind w:left="722" w:hanging="343"/>
        <w:jc w:val="both"/>
        <w:rPr>
          <w:rFonts w:ascii="Times New Roman" w:hAnsi="Times New Roman" w:cs="Times New Roman"/>
          <w:sz w:val="24"/>
          <w:szCs w:val="24"/>
        </w:rPr>
      </w:pPr>
      <w:r w:rsidRPr="00A02E8F">
        <w:rPr>
          <w:rFonts w:ascii="Times New Roman" w:hAnsi="Times New Roman" w:cs="Times New Roman"/>
          <w:sz w:val="24"/>
          <w:szCs w:val="24"/>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076BDF" w:rsidRPr="00A02E8F" w:rsidRDefault="00076BDF" w:rsidP="00FB4FE7">
      <w:pPr>
        <w:widowControl w:val="0"/>
        <w:numPr>
          <w:ilvl w:val="0"/>
          <w:numId w:val="27"/>
        </w:numPr>
        <w:shd w:val="clear" w:color="auto" w:fill="FFFFFF"/>
        <w:tabs>
          <w:tab w:val="left" w:pos="722"/>
        </w:tabs>
        <w:suppressAutoHyphens/>
        <w:autoSpaceDE w:val="0"/>
        <w:spacing w:before="5" w:after="0" w:line="240" w:lineRule="auto"/>
        <w:ind w:left="379"/>
        <w:jc w:val="both"/>
        <w:rPr>
          <w:rFonts w:ascii="Times New Roman" w:hAnsi="Times New Roman" w:cs="Times New Roman"/>
          <w:sz w:val="24"/>
          <w:szCs w:val="24"/>
        </w:rPr>
      </w:pPr>
      <w:r w:rsidRPr="00A02E8F">
        <w:rPr>
          <w:rFonts w:ascii="Times New Roman" w:hAnsi="Times New Roman" w:cs="Times New Roman"/>
          <w:sz w:val="24"/>
          <w:szCs w:val="24"/>
        </w:rPr>
        <w:t>расширяются возможности использования информационной среды;</w:t>
      </w:r>
    </w:p>
    <w:p w:rsidR="00076BDF" w:rsidRPr="00A02E8F" w:rsidRDefault="00076BDF" w:rsidP="00FB4FE7">
      <w:pPr>
        <w:widowControl w:val="0"/>
        <w:numPr>
          <w:ilvl w:val="0"/>
          <w:numId w:val="27"/>
        </w:numPr>
        <w:shd w:val="clear" w:color="auto" w:fill="FFFFFF"/>
        <w:tabs>
          <w:tab w:val="left" w:pos="722"/>
        </w:tabs>
        <w:suppressAutoHyphens/>
        <w:autoSpaceDE w:val="0"/>
        <w:spacing w:before="10" w:after="0" w:line="240" w:lineRule="auto"/>
        <w:ind w:left="722" w:hanging="343"/>
        <w:jc w:val="both"/>
        <w:rPr>
          <w:rFonts w:ascii="Times New Roman" w:hAnsi="Times New Roman" w:cs="Times New Roman"/>
          <w:sz w:val="24"/>
          <w:szCs w:val="24"/>
        </w:rPr>
      </w:pPr>
      <w:r w:rsidRPr="00A02E8F">
        <w:rPr>
          <w:rFonts w:ascii="Times New Roman" w:hAnsi="Times New Roman" w:cs="Times New Roman"/>
          <w:sz w:val="24"/>
          <w:szCs w:val="24"/>
        </w:rPr>
        <w:t>наблюдается ежегодный рост удовлетворённости  родителей и педагогов жизнедеятельностью школы;</w:t>
      </w:r>
    </w:p>
    <w:p w:rsidR="00076BDF" w:rsidRPr="00A02E8F" w:rsidRDefault="00076BDF" w:rsidP="00FB4FE7">
      <w:pPr>
        <w:widowControl w:val="0"/>
        <w:numPr>
          <w:ilvl w:val="0"/>
          <w:numId w:val="27"/>
        </w:numPr>
        <w:shd w:val="clear" w:color="auto" w:fill="FFFFFF"/>
        <w:tabs>
          <w:tab w:val="left" w:pos="722"/>
        </w:tabs>
        <w:suppressAutoHyphens/>
        <w:autoSpaceDE w:val="0"/>
        <w:spacing w:before="14" w:after="0" w:line="240" w:lineRule="auto"/>
        <w:ind w:left="379"/>
        <w:jc w:val="both"/>
        <w:rPr>
          <w:rFonts w:ascii="Times New Roman" w:hAnsi="Times New Roman" w:cs="Times New Roman"/>
          <w:sz w:val="24"/>
          <w:szCs w:val="24"/>
        </w:rPr>
      </w:pPr>
      <w:r w:rsidRPr="00A02E8F">
        <w:rPr>
          <w:rFonts w:ascii="Times New Roman" w:hAnsi="Times New Roman" w:cs="Times New Roman"/>
          <w:sz w:val="24"/>
          <w:szCs w:val="24"/>
        </w:rPr>
        <w:t>улучшается материально - техническая база.</w:t>
      </w:r>
    </w:p>
    <w:p w:rsidR="00076BDF" w:rsidRDefault="00076BDF" w:rsidP="00FB4FE7">
      <w:pPr>
        <w:spacing w:after="0" w:line="240" w:lineRule="auto"/>
        <w:jc w:val="both"/>
        <w:rPr>
          <w:rFonts w:ascii="Times New Roman" w:hAnsi="Times New Roman" w:cs="Times New Roman"/>
          <w:b/>
          <w:bCs/>
          <w:sz w:val="24"/>
          <w:szCs w:val="24"/>
        </w:rPr>
      </w:pP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1.2. Планируемые результаты освоения обучающимися основной образовательной программы основного общего образования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1.2.1. Общие положения</w:t>
      </w:r>
    </w:p>
    <w:p w:rsidR="00076BD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A02E8F">
        <w:rPr>
          <w:rFonts w:ascii="Times New Roman" w:hAnsi="Times New Roman" w:cs="Times New Roman"/>
          <w:b/>
          <w:bCs/>
          <w:i/>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02E8F">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A02E8F">
        <w:rPr>
          <w:rFonts w:ascii="Times New Roman" w:hAnsi="Times New Roman" w:cs="Times New Roman"/>
          <w:i/>
          <w:iCs/>
          <w:sz w:val="24"/>
          <w:szCs w:val="24"/>
        </w:rPr>
        <w:t>учебно-познавательных</w:t>
      </w:r>
      <w:r w:rsidRPr="00A02E8F">
        <w:rPr>
          <w:rFonts w:ascii="Times New Roman" w:hAnsi="Times New Roman" w:cs="Times New Roman"/>
          <w:sz w:val="24"/>
          <w:szCs w:val="24"/>
        </w:rPr>
        <w:t xml:space="preserve"> и </w:t>
      </w:r>
      <w:r w:rsidRPr="00A02E8F">
        <w:rPr>
          <w:rFonts w:ascii="Times New Roman" w:hAnsi="Times New Roman" w:cs="Times New Roman"/>
          <w:i/>
          <w:iCs/>
          <w:sz w:val="24"/>
          <w:szCs w:val="24"/>
        </w:rPr>
        <w:t>учебно-практических задач</w:t>
      </w:r>
      <w:r w:rsidRPr="00A02E8F">
        <w:rPr>
          <w:rFonts w:ascii="Times New Roman"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A02E8F">
        <w:rPr>
          <w:rFonts w:ascii="Times New Roman" w:hAnsi="Times New Roman" w:cs="Times New Roman"/>
          <w:i/>
          <w:iCs/>
          <w:sz w:val="24"/>
          <w:szCs w:val="24"/>
        </w:rPr>
        <w:t>системой учебных действий</w:t>
      </w:r>
      <w:r w:rsidRPr="00A02E8F">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A02E8F">
        <w:rPr>
          <w:rFonts w:ascii="Times New Roman" w:hAnsi="Times New Roman" w:cs="Times New Roman"/>
          <w:i/>
          <w:iCs/>
          <w:sz w:val="24"/>
          <w:szCs w:val="24"/>
        </w:rPr>
        <w:t>учебным материалом</w:t>
      </w:r>
      <w:r w:rsidRPr="00A02E8F">
        <w:rPr>
          <w:rFonts w:ascii="Times New Roman" w:hAnsi="Times New Roman" w:cs="Times New Roman"/>
          <w:sz w:val="24"/>
          <w:szCs w:val="24"/>
        </w:rPr>
        <w:t xml:space="preserve">, и прежде всего с </w:t>
      </w:r>
      <w:r w:rsidRPr="00A02E8F">
        <w:rPr>
          <w:rFonts w:ascii="Times New Roman" w:hAnsi="Times New Roman" w:cs="Times New Roman"/>
          <w:i/>
          <w:iCs/>
          <w:sz w:val="24"/>
          <w:szCs w:val="24"/>
        </w:rPr>
        <w:t>опорным</w:t>
      </w:r>
      <w:r w:rsidRPr="00A02E8F">
        <w:rPr>
          <w:rFonts w:ascii="Times New Roman" w:hAnsi="Times New Roman" w:cs="Times New Roman"/>
          <w:sz w:val="24"/>
          <w:szCs w:val="24"/>
        </w:rPr>
        <w:t xml:space="preserve"> </w:t>
      </w:r>
      <w:r w:rsidRPr="00A02E8F">
        <w:rPr>
          <w:rFonts w:ascii="Times New Roman" w:hAnsi="Times New Roman" w:cs="Times New Roman"/>
          <w:i/>
          <w:iCs/>
          <w:sz w:val="24"/>
          <w:szCs w:val="24"/>
        </w:rPr>
        <w:t>учебным материалом,</w:t>
      </w:r>
      <w:r w:rsidRPr="00A02E8F">
        <w:rPr>
          <w:rFonts w:ascii="Times New Roman" w:hAnsi="Times New Roman" w:cs="Times New Roman"/>
          <w:sz w:val="24"/>
          <w:szCs w:val="24"/>
        </w:rPr>
        <w:t xml:space="preserve"> служащим основой для последующего обучения.</w:t>
      </w:r>
    </w:p>
    <w:p w:rsidR="00076BDF" w:rsidRPr="00A02E8F" w:rsidRDefault="00076BDF" w:rsidP="00FB4FE7">
      <w:pPr>
        <w:widowControl w:val="0"/>
        <w:tabs>
          <w:tab w:val="num" w:pos="1920"/>
        </w:tabs>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Фактически личностные,</w:t>
      </w:r>
      <w:r>
        <w:rPr>
          <w:rFonts w:ascii="Times New Roman" w:hAnsi="Times New Roman" w:cs="Times New Roman"/>
          <w:sz w:val="24"/>
          <w:szCs w:val="24"/>
        </w:rPr>
        <w:t xml:space="preserve"> </w:t>
      </w:r>
      <w:r w:rsidRPr="00A02E8F">
        <w:rPr>
          <w:rFonts w:ascii="Times New Roman" w:hAnsi="Times New Roman" w:cs="Times New Roman"/>
          <w:sz w:val="24"/>
          <w:szCs w:val="24"/>
        </w:rPr>
        <w:t>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A02E8F">
        <w:rPr>
          <w:rFonts w:ascii="Times New Roman" w:hAnsi="Times New Roman" w:cs="Times New Roman"/>
          <w:b/>
          <w:bCs/>
          <w:sz w:val="24"/>
          <w:szCs w:val="24"/>
        </w:rPr>
        <w:t>освоению систематических знаний</w:t>
      </w:r>
      <w:r w:rsidRPr="00A02E8F">
        <w:rPr>
          <w:rFonts w:ascii="Times New Roman" w:hAnsi="Times New Roman" w:cs="Times New Roman"/>
          <w:sz w:val="24"/>
          <w:szCs w:val="24"/>
        </w:rPr>
        <w:t>, в том числе:</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первичному ознакомлению, отработке и осознанию теоретических моделей и понятий</w:t>
      </w:r>
      <w:r w:rsidRPr="00A02E8F">
        <w:rPr>
          <w:rFonts w:ascii="Times New Roman" w:hAnsi="Times New Roman" w:cs="Times New Roman"/>
          <w:sz w:val="24"/>
          <w:szCs w:val="24"/>
        </w:rPr>
        <w:t xml:space="preserve"> (общенаучных и базовых для данной области знания), </w:t>
      </w:r>
      <w:r w:rsidRPr="00A02E8F">
        <w:rPr>
          <w:rFonts w:ascii="Times New Roman" w:hAnsi="Times New Roman" w:cs="Times New Roman"/>
          <w:i/>
          <w:iCs/>
          <w:sz w:val="24"/>
          <w:szCs w:val="24"/>
        </w:rPr>
        <w:t>стандартных алгоритмов и процедур</w:t>
      </w:r>
      <w:r w:rsidRPr="00A02E8F">
        <w:rPr>
          <w:rFonts w:ascii="Times New Roman" w:hAnsi="Times New Roman" w:cs="Times New Roman"/>
          <w:sz w:val="24"/>
          <w:szCs w:val="24"/>
        </w:rPr>
        <w:t>;</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выявлению и осознанию сущности и особенностей</w:t>
      </w:r>
      <w:r w:rsidRPr="00A02E8F">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02E8F">
        <w:rPr>
          <w:rFonts w:ascii="Times New Roman" w:hAnsi="Times New Roman" w:cs="Times New Roman"/>
          <w:i/>
          <w:iCs/>
          <w:sz w:val="24"/>
          <w:szCs w:val="24"/>
        </w:rPr>
        <w:t>созданию и использованию моделей</w:t>
      </w:r>
      <w:r w:rsidRPr="00A02E8F">
        <w:rPr>
          <w:rFonts w:ascii="Times New Roman" w:hAnsi="Times New Roman" w:cs="Times New Roman"/>
          <w:sz w:val="24"/>
          <w:szCs w:val="24"/>
        </w:rPr>
        <w:t xml:space="preserve"> изучаемых объектов и процессов, схем;</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выявлению и анализу существенных и устойчивых связей и отношений</w:t>
      </w:r>
      <w:r w:rsidRPr="00A02E8F">
        <w:rPr>
          <w:rFonts w:ascii="Times New Roman" w:hAnsi="Times New Roman" w:cs="Times New Roman"/>
          <w:sz w:val="24"/>
          <w:szCs w:val="24"/>
        </w:rPr>
        <w:t xml:space="preserve"> между объектами и процессами;</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2) учебно-познавательные задачи, направленные на формирование и оценку навыка</w:t>
      </w:r>
      <w:r w:rsidRPr="00A02E8F">
        <w:rPr>
          <w:rFonts w:ascii="Times New Roman" w:hAnsi="Times New Roman" w:cs="Times New Roman"/>
          <w:b/>
          <w:bCs/>
          <w:sz w:val="24"/>
          <w:szCs w:val="24"/>
        </w:rPr>
        <w:t xml:space="preserve"> самостоятельного приобретения, переноса и интеграции знаний</w:t>
      </w:r>
      <w:r w:rsidRPr="00A02E8F">
        <w:rPr>
          <w:rFonts w:ascii="Times New Roman" w:hAnsi="Times New Roman" w:cs="Times New Roman"/>
          <w:sz w:val="24"/>
          <w:szCs w:val="24"/>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3) учебно-практические задачи, направленные на формирование и оценку</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навыка</w:t>
      </w:r>
      <w:r w:rsidRPr="00A02E8F">
        <w:rPr>
          <w:rFonts w:ascii="Times New Roman" w:hAnsi="Times New Roman" w:cs="Times New Roman"/>
          <w:b/>
          <w:bCs/>
          <w:sz w:val="24"/>
          <w:szCs w:val="24"/>
        </w:rPr>
        <w:t xml:space="preserve"> разрешения</w:t>
      </w:r>
      <w:r w:rsidRPr="00A02E8F">
        <w:rPr>
          <w:rFonts w:ascii="Times New Roman" w:hAnsi="Times New Roman" w:cs="Times New Roman"/>
          <w:sz w:val="24"/>
          <w:szCs w:val="24"/>
        </w:rPr>
        <w:t xml:space="preserve"> </w:t>
      </w:r>
      <w:r w:rsidRPr="00A02E8F">
        <w:rPr>
          <w:rFonts w:ascii="Times New Roman" w:hAnsi="Times New Roman" w:cs="Times New Roman"/>
          <w:b/>
          <w:bCs/>
          <w:sz w:val="24"/>
          <w:szCs w:val="24"/>
        </w:rPr>
        <w:t>проблемных ситуаций</w:t>
      </w:r>
      <w:r w:rsidRPr="00A02E8F">
        <w:rPr>
          <w:rFonts w:ascii="Times New Roman" w:hAnsi="Times New Roman" w:cs="Times New Roman"/>
          <w:sz w:val="24"/>
          <w:szCs w:val="24"/>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4) учебно-практические задачи, направленные на формирование и оценку</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навыка</w:t>
      </w:r>
      <w:r w:rsidRPr="00A02E8F">
        <w:rPr>
          <w:rFonts w:ascii="Times New Roman" w:hAnsi="Times New Roman" w:cs="Times New Roman"/>
          <w:b/>
          <w:bCs/>
          <w:sz w:val="24"/>
          <w:szCs w:val="24"/>
        </w:rPr>
        <w:t xml:space="preserve"> сотрудничества</w:t>
      </w:r>
      <w:r w:rsidRPr="00A02E8F">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5) учебно-практические задачи, направленные на формирование и оценку</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навыка</w:t>
      </w:r>
      <w:r w:rsidRPr="00A02E8F">
        <w:rPr>
          <w:rFonts w:ascii="Times New Roman" w:hAnsi="Times New Roman" w:cs="Times New Roman"/>
          <w:b/>
          <w:bCs/>
          <w:sz w:val="24"/>
          <w:szCs w:val="24"/>
        </w:rPr>
        <w:t xml:space="preserve"> коммуникации</w:t>
      </w:r>
      <w:r w:rsidRPr="00A02E8F">
        <w:rPr>
          <w:rFonts w:ascii="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6) учебно-практические и учебно-познавательные задачи, направленные на формирование и оценку</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 xml:space="preserve">навыка </w:t>
      </w:r>
      <w:r w:rsidRPr="00A02E8F">
        <w:rPr>
          <w:rFonts w:ascii="Times New Roman" w:hAnsi="Times New Roman" w:cs="Times New Roman"/>
          <w:b/>
          <w:bCs/>
          <w:sz w:val="24"/>
          <w:szCs w:val="24"/>
        </w:rPr>
        <w:t>самоорганизации и саморегуляции</w:t>
      </w:r>
      <w:r w:rsidRPr="00A02E8F">
        <w:rPr>
          <w:rFonts w:ascii="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A02E8F">
        <w:rPr>
          <w:rFonts w:ascii="Times New Roman" w:hAnsi="Times New Roman" w:cs="Times New Roman"/>
          <w:b/>
          <w:bCs/>
          <w:sz w:val="24"/>
          <w:szCs w:val="24"/>
        </w:rPr>
        <w:t xml:space="preserve"> рефлексии</w:t>
      </w:r>
      <w:r w:rsidRPr="00A02E8F">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 т. п.);</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 xml:space="preserve">8) учебно-практические и учебно-познавательные задачи, направленные на формирование </w:t>
      </w:r>
      <w:r w:rsidRPr="00A02E8F">
        <w:rPr>
          <w:rFonts w:ascii="Times New Roman" w:hAnsi="Times New Roman" w:cs="Times New Roman"/>
          <w:b/>
          <w:bCs/>
          <w:sz w:val="24"/>
          <w:szCs w:val="24"/>
        </w:rPr>
        <w:t>ценностно-смысловых установок</w:t>
      </w:r>
      <w:r w:rsidRPr="00A02E8F">
        <w:rPr>
          <w:rFonts w:ascii="Times New Roman" w:hAnsi="Times New Roman" w:cs="Times New Roman"/>
          <w:sz w:val="24"/>
          <w:szCs w:val="24"/>
        </w:rPr>
        <w:t>,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76BDF" w:rsidRPr="00A02E8F" w:rsidRDefault="00076BDF" w:rsidP="00FB4FE7">
      <w:pPr>
        <w:overflowPunct w:val="0"/>
        <w:autoSpaceDE w:val="0"/>
        <w:autoSpaceDN w:val="0"/>
        <w:adjustRightInd w:val="0"/>
        <w:spacing w:after="0" w:line="240" w:lineRule="auto"/>
        <w:ind w:firstLine="454"/>
        <w:jc w:val="both"/>
        <w:textAlignment w:val="baseline"/>
        <w:rPr>
          <w:rFonts w:ascii="Times New Roman" w:hAnsi="Times New Roman" w:cs="Times New Roman"/>
          <w:sz w:val="24"/>
          <w:szCs w:val="24"/>
        </w:rPr>
      </w:pPr>
      <w:r w:rsidRPr="00A02E8F">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A02E8F">
        <w:rPr>
          <w:rFonts w:ascii="Times New Roman" w:hAnsi="Times New Roman" w:cs="Times New Roman"/>
          <w:b/>
          <w:bCs/>
          <w:sz w:val="24"/>
          <w:szCs w:val="24"/>
        </w:rPr>
        <w:t xml:space="preserve"> ИКТ-компетентности обучающихся</w:t>
      </w:r>
      <w:r w:rsidRPr="00A02E8F">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1.2.2. Ведущие целевые установки и основные ожидаемые результаты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результате изучения </w:t>
      </w:r>
      <w:r w:rsidRPr="00A02E8F">
        <w:rPr>
          <w:rFonts w:ascii="Times New Roman" w:hAnsi="Times New Roman" w:cs="Times New Roman"/>
          <w:b/>
          <w:bCs/>
          <w:sz w:val="24"/>
          <w:szCs w:val="24"/>
        </w:rPr>
        <w:t>всех без исключения предметов</w:t>
      </w:r>
      <w:r w:rsidRPr="00A02E8F">
        <w:rPr>
          <w:rFonts w:ascii="Times New Roman" w:hAnsi="Times New Roman" w:cs="Times New Roman"/>
          <w:sz w:val="24"/>
          <w:szCs w:val="24"/>
        </w:rPr>
        <w:t xml:space="preserve"> основной школы получат дальнейшее развитие </w:t>
      </w:r>
      <w:r w:rsidRPr="00A02E8F">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02E8F">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u w:val="single"/>
        </w:rPr>
      </w:pPr>
      <w:r w:rsidRPr="00A02E8F">
        <w:rPr>
          <w:rFonts w:ascii="Times New Roman" w:hAnsi="Times New Roman" w:cs="Times New Roman"/>
          <w:sz w:val="24"/>
          <w:szCs w:val="24"/>
          <w:u w:val="single"/>
        </w:rPr>
        <w:t xml:space="preserve">В ходе изучения средствами всех предметов у выпускников будут заложены </w:t>
      </w:r>
      <w:r w:rsidRPr="00A02E8F">
        <w:rPr>
          <w:rFonts w:ascii="Times New Roman" w:hAnsi="Times New Roman" w:cs="Times New Roman"/>
          <w:b/>
          <w:bCs/>
          <w:i/>
          <w:iCs/>
          <w:sz w:val="24"/>
          <w:szCs w:val="24"/>
          <w:u w:val="single"/>
        </w:rPr>
        <w:t>основы формально-логического мышления, рефлексии</w:t>
      </w:r>
      <w:r w:rsidRPr="00A02E8F">
        <w:rPr>
          <w:rFonts w:ascii="Times New Roman" w:hAnsi="Times New Roman" w:cs="Times New Roman"/>
          <w:sz w:val="24"/>
          <w:szCs w:val="24"/>
          <w:u w:val="single"/>
        </w:rPr>
        <w:t>, что будет способствовать:</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порождению нового типа познавательных интересов (интереса не только к фактам, но и к закономерностям);</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в сферу самосознания;</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ходе изучения всех учебных предметов обучающиеся </w:t>
      </w:r>
      <w:r w:rsidRPr="00A02E8F">
        <w:rPr>
          <w:rFonts w:ascii="Times New Roman" w:hAnsi="Times New Roman" w:cs="Times New Roman"/>
          <w:b/>
          <w:bCs/>
          <w:i/>
          <w:iCs/>
          <w:sz w:val="24"/>
          <w:szCs w:val="24"/>
        </w:rPr>
        <w:t>приобретут опыт проектной деятельности</w:t>
      </w:r>
      <w:r w:rsidRPr="00A02E8F">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u w:val="single"/>
        </w:rPr>
        <w:t>В ходе планирования и выполнения учебных исследований</w:t>
      </w:r>
      <w:r w:rsidRPr="00A02E8F">
        <w:rPr>
          <w:rFonts w:ascii="Times New Roman" w:hAnsi="Times New Roman" w:cs="Times New Roman"/>
          <w:sz w:val="24"/>
          <w:szCs w:val="24"/>
        </w:rPr>
        <w:t xml:space="preserve"> обучающиеся освоят умение </w:t>
      </w:r>
      <w:r w:rsidRPr="00A02E8F">
        <w:rPr>
          <w:rFonts w:ascii="Times New Roman" w:hAnsi="Times New Roman" w:cs="Times New Roman"/>
          <w:i/>
          <w:iCs/>
          <w:sz w:val="24"/>
          <w:szCs w:val="24"/>
        </w:rPr>
        <w:t>оперировать гипотезами</w:t>
      </w:r>
      <w:r w:rsidRPr="00A02E8F">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u w:val="single"/>
        </w:rPr>
      </w:pPr>
      <w:r w:rsidRPr="00A02E8F">
        <w:rPr>
          <w:rFonts w:ascii="Times New Roman" w:hAnsi="Times New Roman" w:cs="Times New Roman"/>
          <w:sz w:val="24"/>
          <w:szCs w:val="24"/>
          <w:u w:val="single"/>
        </w:rPr>
        <w:t xml:space="preserve">В результате целенаправленной учебной деятельности, осуществляемой в формах </w:t>
      </w:r>
      <w:r w:rsidRPr="00A02E8F">
        <w:rPr>
          <w:rFonts w:ascii="Times New Roman" w:hAnsi="Times New Roman" w:cs="Times New Roman"/>
          <w:i/>
          <w:iCs/>
          <w:sz w:val="24"/>
          <w:szCs w:val="24"/>
          <w:u w:val="single"/>
        </w:rPr>
        <w:t>учебного исследования</w:t>
      </w:r>
      <w:r w:rsidRPr="00A02E8F">
        <w:rPr>
          <w:rFonts w:ascii="Times New Roman" w:hAnsi="Times New Roman" w:cs="Times New Roman"/>
          <w:sz w:val="24"/>
          <w:szCs w:val="24"/>
          <w:u w:val="single"/>
        </w:rPr>
        <w:t xml:space="preserve">, </w:t>
      </w:r>
      <w:r w:rsidRPr="00A02E8F">
        <w:rPr>
          <w:rFonts w:ascii="Times New Roman" w:hAnsi="Times New Roman" w:cs="Times New Roman"/>
          <w:i/>
          <w:iCs/>
          <w:sz w:val="24"/>
          <w:szCs w:val="24"/>
          <w:u w:val="single"/>
        </w:rPr>
        <w:t>учебного проекта</w:t>
      </w:r>
      <w:r w:rsidRPr="00A02E8F">
        <w:rPr>
          <w:rFonts w:ascii="Times New Roman" w:hAnsi="Times New Roman" w:cs="Times New Roman"/>
          <w:sz w:val="24"/>
          <w:szCs w:val="24"/>
          <w:u w:val="single"/>
        </w:rPr>
        <w:t xml:space="preserve">, в ходе </w:t>
      </w:r>
      <w:r w:rsidRPr="00A02E8F">
        <w:rPr>
          <w:rFonts w:ascii="Times New Roman" w:hAnsi="Times New Roman" w:cs="Times New Roman"/>
          <w:i/>
          <w:iCs/>
          <w:sz w:val="24"/>
          <w:szCs w:val="24"/>
          <w:u w:val="single"/>
        </w:rPr>
        <w:t>освоения системы научных понятий</w:t>
      </w:r>
      <w:r w:rsidRPr="00A02E8F">
        <w:rPr>
          <w:rFonts w:ascii="Times New Roman" w:hAnsi="Times New Roman" w:cs="Times New Roman"/>
          <w:sz w:val="24"/>
          <w:szCs w:val="24"/>
          <w:u w:val="single"/>
        </w:rPr>
        <w:t xml:space="preserve"> у выпускников будут заложены:</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основы критического отношения к знанию, жизненному опыту;</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основы ценностных суждений и оценок;</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02E8F">
        <w:rPr>
          <w:rFonts w:ascii="Times New Roman" w:hAnsi="Times New Roman" w:cs="Times New Roman"/>
          <w:b/>
          <w:bCs/>
          <w:i/>
          <w:iCs/>
          <w:sz w:val="24"/>
          <w:szCs w:val="24"/>
        </w:rPr>
        <w:t>основ читательской компетенции</w:t>
      </w:r>
      <w:r w:rsidRPr="00A02E8F">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02E8F">
        <w:rPr>
          <w:rFonts w:ascii="Times New Roman" w:hAnsi="Times New Roman" w:cs="Times New Roman"/>
          <w:i/>
          <w:iCs/>
          <w:sz w:val="24"/>
          <w:szCs w:val="24"/>
        </w:rPr>
        <w:t>потребность в систематическом чтении</w:t>
      </w:r>
      <w:r w:rsidRPr="00A02E8F">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Учащиеся усовершенствуют </w:t>
      </w:r>
      <w:r w:rsidRPr="00A02E8F">
        <w:rPr>
          <w:rFonts w:ascii="Times New Roman" w:hAnsi="Times New Roman" w:cs="Times New Roman"/>
          <w:i/>
          <w:iCs/>
          <w:sz w:val="24"/>
          <w:szCs w:val="24"/>
        </w:rPr>
        <w:t>технику чтения</w:t>
      </w:r>
      <w:r w:rsidRPr="00A02E8F">
        <w:rPr>
          <w:rFonts w:ascii="Times New Roman" w:hAnsi="Times New Roman" w:cs="Times New Roman"/>
          <w:sz w:val="24"/>
          <w:szCs w:val="24"/>
        </w:rPr>
        <w:t xml:space="preserve"> и приобретут устойчивый </w:t>
      </w:r>
      <w:r w:rsidRPr="00A02E8F">
        <w:rPr>
          <w:rFonts w:ascii="Times New Roman" w:hAnsi="Times New Roman" w:cs="Times New Roman"/>
          <w:i/>
          <w:iCs/>
          <w:sz w:val="24"/>
          <w:szCs w:val="24"/>
        </w:rPr>
        <w:t>навык осмысленного чтения</w:t>
      </w:r>
      <w:r w:rsidRPr="00A02E8F">
        <w:rPr>
          <w:rFonts w:ascii="Times New Roman" w:hAnsi="Times New Roman" w:cs="Times New Roman"/>
          <w:sz w:val="24"/>
          <w:szCs w:val="24"/>
        </w:rPr>
        <w:t xml:space="preserve">, получат возможность приобрести </w:t>
      </w:r>
      <w:r w:rsidRPr="00A02E8F">
        <w:rPr>
          <w:rFonts w:ascii="Times New Roman" w:hAnsi="Times New Roman" w:cs="Times New Roman"/>
          <w:i/>
          <w:iCs/>
          <w:sz w:val="24"/>
          <w:szCs w:val="24"/>
        </w:rPr>
        <w:t>навык рефлексивного чтения</w:t>
      </w:r>
      <w:r w:rsidRPr="00A02E8F">
        <w:rPr>
          <w:rFonts w:ascii="Times New Roman" w:hAnsi="Times New Roman" w:cs="Times New Roman"/>
          <w:sz w:val="24"/>
          <w:szCs w:val="24"/>
        </w:rPr>
        <w:t xml:space="preserve">. Учащиеся овладеют различными </w:t>
      </w:r>
      <w:r w:rsidRPr="00A02E8F">
        <w:rPr>
          <w:rFonts w:ascii="Times New Roman" w:hAnsi="Times New Roman" w:cs="Times New Roman"/>
          <w:i/>
          <w:iCs/>
          <w:sz w:val="24"/>
          <w:szCs w:val="24"/>
        </w:rPr>
        <w:t>видами</w:t>
      </w:r>
      <w:r w:rsidRPr="00A02E8F">
        <w:rPr>
          <w:rFonts w:ascii="Times New Roman" w:hAnsi="Times New Roman" w:cs="Times New Roman"/>
          <w:sz w:val="24"/>
          <w:szCs w:val="24"/>
        </w:rPr>
        <w:t xml:space="preserve"> и </w:t>
      </w:r>
      <w:r w:rsidRPr="00A02E8F">
        <w:rPr>
          <w:rFonts w:ascii="Times New Roman" w:hAnsi="Times New Roman" w:cs="Times New Roman"/>
          <w:i/>
          <w:iCs/>
          <w:sz w:val="24"/>
          <w:szCs w:val="24"/>
        </w:rPr>
        <w:t>типами</w:t>
      </w:r>
      <w:r w:rsidRPr="00A02E8F">
        <w:rPr>
          <w:rFonts w:ascii="Times New Roman" w:hAnsi="Times New Roman" w:cs="Times New Roman"/>
          <w:sz w:val="24"/>
          <w:szCs w:val="24"/>
        </w:rPr>
        <w:t xml:space="preserve"> </w:t>
      </w:r>
      <w:r w:rsidRPr="00A02E8F">
        <w:rPr>
          <w:rFonts w:ascii="Times New Roman" w:hAnsi="Times New Roman" w:cs="Times New Roman"/>
          <w:i/>
          <w:iCs/>
          <w:sz w:val="24"/>
          <w:szCs w:val="24"/>
        </w:rPr>
        <w:t>чтения</w:t>
      </w:r>
      <w:r w:rsidRPr="00A02E8F">
        <w:rPr>
          <w:rFonts w:ascii="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A02E8F">
        <w:rPr>
          <w:rFonts w:ascii="Times New Roman" w:hAnsi="Times New Roman" w:cs="Times New Roman"/>
          <w:i/>
          <w:iCs/>
          <w:sz w:val="24"/>
          <w:szCs w:val="24"/>
        </w:rPr>
        <w:t>стратегиями чтения</w:t>
      </w:r>
      <w:r w:rsidRPr="00A02E8F">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сфере развития </w:t>
      </w:r>
      <w:r w:rsidRPr="00A02E8F">
        <w:rPr>
          <w:rFonts w:ascii="Times New Roman" w:hAnsi="Times New Roman" w:cs="Times New Roman"/>
          <w:b/>
          <w:bCs/>
          <w:sz w:val="24"/>
          <w:szCs w:val="24"/>
        </w:rPr>
        <w:t>личностных универсальных учебных действий</w:t>
      </w:r>
      <w:r w:rsidRPr="00A02E8F">
        <w:rPr>
          <w:rFonts w:ascii="Times New Roman" w:hAnsi="Times New Roman" w:cs="Times New Roman"/>
          <w:sz w:val="24"/>
          <w:szCs w:val="24"/>
        </w:rPr>
        <w:t xml:space="preserve"> приоритетное внимание уделяется формированию:</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i/>
          <w:iCs/>
          <w:sz w:val="24"/>
          <w:szCs w:val="24"/>
        </w:rPr>
        <w:t>основ гражданской идентичности личности</w:t>
      </w:r>
      <w:r w:rsidRPr="00A02E8F">
        <w:rPr>
          <w:rFonts w:ascii="Times New Roman" w:hAnsi="Times New Roman" w:cs="Times New Roman"/>
          <w:sz w:val="24"/>
          <w:szCs w:val="24"/>
        </w:rPr>
        <w:t xml:space="preserve"> (включая когнитивный, эмоционально-ценностный и поведенческий компоненты);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i/>
          <w:iCs/>
          <w:sz w:val="24"/>
          <w:szCs w:val="24"/>
        </w:rPr>
        <w:t xml:space="preserve">основ социальных компетенций </w:t>
      </w:r>
      <w:r w:rsidRPr="00A02E8F">
        <w:rPr>
          <w:rFonts w:ascii="Times New Roman" w:hAnsi="Times New Roman" w:cs="Times New Roman"/>
          <w:sz w:val="24"/>
          <w:szCs w:val="24"/>
        </w:rPr>
        <w:t>(включая ценностно-смысловые установки и моральные нормы, опыт социальных и межличностных отношений, правосознание);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02E8F">
        <w:rPr>
          <w:rFonts w:ascii="Times New Roman" w:hAnsi="Times New Roman" w:cs="Times New Roman"/>
          <w:i/>
          <w:iCs/>
          <w:sz w:val="24"/>
          <w:szCs w:val="24"/>
        </w:rPr>
        <w:t>готовности к выбору направления профильного образования</w:t>
      </w:r>
      <w:r w:rsidRPr="00A02E8F">
        <w:rPr>
          <w:rFonts w:ascii="Times New Roman" w:hAnsi="Times New Roman" w:cs="Times New Roman"/>
          <w:sz w:val="24"/>
          <w:szCs w:val="24"/>
        </w:rPr>
        <w:t>.</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частности, формированию </w:t>
      </w:r>
      <w:r w:rsidRPr="00A02E8F">
        <w:rPr>
          <w:rFonts w:ascii="Times New Roman" w:hAnsi="Times New Roman" w:cs="Times New Roman"/>
          <w:b/>
          <w:bCs/>
          <w:i/>
          <w:iCs/>
          <w:sz w:val="24"/>
          <w:szCs w:val="24"/>
        </w:rPr>
        <w:t>готовности и способности к выбору направления профильного образования</w:t>
      </w:r>
      <w:r w:rsidRPr="00A02E8F">
        <w:rPr>
          <w:rFonts w:ascii="Times New Roman" w:hAnsi="Times New Roman" w:cs="Times New Roman"/>
          <w:sz w:val="24"/>
          <w:szCs w:val="24"/>
        </w:rPr>
        <w:t xml:space="preserve"> способствуют:</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целенаправленное формирование </w:t>
      </w:r>
      <w:r w:rsidRPr="00A02E8F">
        <w:rPr>
          <w:rFonts w:ascii="Times New Roman" w:hAnsi="Times New Roman" w:cs="Times New Roman"/>
          <w:i/>
          <w:iCs/>
          <w:sz w:val="24"/>
          <w:szCs w:val="24"/>
        </w:rPr>
        <w:t>интереса</w:t>
      </w:r>
      <w:r w:rsidRPr="00A02E8F">
        <w:rPr>
          <w:rFonts w:ascii="Times New Roman" w:hAnsi="Times New Roman" w:cs="Times New Roman"/>
          <w:sz w:val="24"/>
          <w:szCs w:val="24"/>
        </w:rPr>
        <w:t xml:space="preserve"> к изучаемым областям знания и видам деятельности, педагогическая </w:t>
      </w:r>
      <w:r w:rsidRPr="00A02E8F">
        <w:rPr>
          <w:rFonts w:ascii="Times New Roman" w:hAnsi="Times New Roman" w:cs="Times New Roman"/>
          <w:i/>
          <w:iCs/>
          <w:sz w:val="24"/>
          <w:szCs w:val="24"/>
        </w:rPr>
        <w:t>поддержка любознательности и избирательности интересов</w:t>
      </w:r>
      <w:r w:rsidRPr="00A02E8F">
        <w:rPr>
          <w:rFonts w:ascii="Times New Roman" w:hAnsi="Times New Roman" w:cs="Times New Roman"/>
          <w:sz w:val="24"/>
          <w:szCs w:val="24"/>
        </w:rPr>
        <w:t>;</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реализация </w:t>
      </w:r>
      <w:r w:rsidRPr="00A02E8F">
        <w:rPr>
          <w:rFonts w:ascii="Times New Roman" w:hAnsi="Times New Roman" w:cs="Times New Roman"/>
          <w:i/>
          <w:iCs/>
          <w:sz w:val="24"/>
          <w:szCs w:val="24"/>
        </w:rPr>
        <w:t>уровневого подхода</w:t>
      </w:r>
      <w:r w:rsidRPr="00A02E8F">
        <w:rPr>
          <w:rFonts w:ascii="Times New Roman" w:hAnsi="Times New Roman" w:cs="Times New Roman"/>
          <w:sz w:val="24"/>
          <w:szCs w:val="24"/>
        </w:rPr>
        <w:t xml:space="preserve"> </w:t>
      </w:r>
      <w:r w:rsidRPr="00A02E8F">
        <w:rPr>
          <w:rFonts w:ascii="Times New Roman" w:hAnsi="Times New Roman" w:cs="Times New Roman"/>
          <w:i/>
          <w:iCs/>
          <w:sz w:val="24"/>
          <w:szCs w:val="24"/>
        </w:rPr>
        <w:t>как в преподавании</w:t>
      </w:r>
      <w:r w:rsidRPr="00A02E8F">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A02E8F">
        <w:rPr>
          <w:rFonts w:ascii="Times New Roman" w:hAnsi="Times New Roman" w:cs="Times New Roman"/>
          <w:i/>
          <w:iCs/>
          <w:sz w:val="24"/>
          <w:szCs w:val="24"/>
        </w:rPr>
        <w:t>так и в оценочных процедурах</w:t>
      </w:r>
      <w:r w:rsidRPr="00A02E8F">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формирование </w:t>
      </w:r>
      <w:r w:rsidRPr="00A02E8F">
        <w:rPr>
          <w:rFonts w:ascii="Times New Roman" w:hAnsi="Times New Roman" w:cs="Times New Roman"/>
          <w:i/>
          <w:iCs/>
          <w:sz w:val="24"/>
          <w:szCs w:val="24"/>
        </w:rPr>
        <w:t>навыков взаимо- и самооценки</w:t>
      </w:r>
      <w:r w:rsidRPr="00A02E8F">
        <w:rPr>
          <w:rFonts w:ascii="Times New Roman" w:hAnsi="Times New Roman" w:cs="Times New Roman"/>
          <w:sz w:val="24"/>
          <w:szCs w:val="24"/>
        </w:rPr>
        <w:t xml:space="preserve">, </w:t>
      </w:r>
      <w:r w:rsidRPr="00A02E8F">
        <w:rPr>
          <w:rFonts w:ascii="Times New Roman" w:hAnsi="Times New Roman" w:cs="Times New Roman"/>
          <w:i/>
          <w:iCs/>
          <w:sz w:val="24"/>
          <w:szCs w:val="24"/>
        </w:rPr>
        <w:t>навыков рефлексии</w:t>
      </w:r>
      <w:r w:rsidRPr="00A02E8F">
        <w:rPr>
          <w:rFonts w:ascii="Times New Roman" w:hAnsi="Times New Roman" w:cs="Times New Roman"/>
          <w:sz w:val="24"/>
          <w:szCs w:val="24"/>
        </w:rPr>
        <w:t xml:space="preserve"> на основе использования критериальной системы оценки;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организация</w:t>
      </w:r>
      <w:r w:rsidRPr="00A02E8F">
        <w:rPr>
          <w:rFonts w:ascii="Times New Roman" w:hAnsi="Times New Roman" w:cs="Times New Roman"/>
          <w:i/>
          <w:iCs/>
          <w:sz w:val="24"/>
          <w:szCs w:val="24"/>
        </w:rPr>
        <w:t xml:space="preserve"> системы проб подростками своих возможностей</w:t>
      </w:r>
      <w:r w:rsidRPr="00A02E8F">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целенаправленное формирование в курсе технологии </w:t>
      </w:r>
      <w:r w:rsidRPr="00A02E8F">
        <w:rPr>
          <w:rFonts w:ascii="Times New Roman" w:hAnsi="Times New Roman" w:cs="Times New Roman"/>
          <w:i/>
          <w:iCs/>
          <w:sz w:val="24"/>
          <w:szCs w:val="24"/>
        </w:rPr>
        <w:t>представлений о рынке труда</w:t>
      </w:r>
      <w:r w:rsidRPr="00A02E8F">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приобретение </w:t>
      </w:r>
      <w:r w:rsidRPr="00A02E8F">
        <w:rPr>
          <w:rFonts w:ascii="Times New Roman" w:hAnsi="Times New Roman" w:cs="Times New Roman"/>
          <w:i/>
          <w:iCs/>
          <w:sz w:val="24"/>
          <w:szCs w:val="24"/>
        </w:rPr>
        <w:t>практического опыта пробного проектирования жизненной и профессиональной карьеры</w:t>
      </w:r>
      <w:r w:rsidRPr="00A02E8F">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сфере развития </w:t>
      </w:r>
      <w:r w:rsidRPr="00A02E8F">
        <w:rPr>
          <w:rFonts w:ascii="Times New Roman" w:hAnsi="Times New Roman" w:cs="Times New Roman"/>
          <w:b/>
          <w:bCs/>
          <w:sz w:val="24"/>
          <w:szCs w:val="24"/>
        </w:rPr>
        <w:t>регулятивных универсальных учебных действий</w:t>
      </w:r>
      <w:r w:rsidRPr="00A02E8F">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сфере развития </w:t>
      </w:r>
      <w:r w:rsidRPr="00A02E8F">
        <w:rPr>
          <w:rFonts w:ascii="Times New Roman" w:hAnsi="Times New Roman" w:cs="Times New Roman"/>
          <w:b/>
          <w:bCs/>
          <w:sz w:val="24"/>
          <w:szCs w:val="24"/>
        </w:rPr>
        <w:t>коммуникативных универсальных учебных действий</w:t>
      </w:r>
      <w:r w:rsidRPr="00A02E8F">
        <w:rPr>
          <w:rFonts w:ascii="Times New Roman" w:hAnsi="Times New Roman" w:cs="Times New Roman"/>
          <w:sz w:val="24"/>
          <w:szCs w:val="24"/>
        </w:rPr>
        <w:t xml:space="preserve"> приоритетное внимание уделяется: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napToGrid w:val="0"/>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формированию действий по организации и планированию </w:t>
      </w:r>
      <w:r w:rsidRPr="00A02E8F">
        <w:rPr>
          <w:rFonts w:ascii="Times New Roman" w:hAnsi="Times New Roman" w:cs="Times New Roman"/>
          <w:i/>
          <w:iCs/>
          <w:sz w:val="24"/>
          <w:szCs w:val="24"/>
        </w:rPr>
        <w:t>учебного сотрудничества с учителем и сверстниками</w:t>
      </w:r>
      <w:r w:rsidRPr="00A02E8F">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napToGrid w:val="0"/>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практическому освоению умений, составляющих основу </w:t>
      </w:r>
      <w:r w:rsidRPr="00A02E8F">
        <w:rPr>
          <w:rFonts w:ascii="Times New Roman" w:hAnsi="Times New Roman" w:cs="Times New Roman"/>
          <w:i/>
          <w:iCs/>
          <w:sz w:val="24"/>
          <w:szCs w:val="24"/>
        </w:rPr>
        <w:t>коммуникативной компетентности</w:t>
      </w:r>
      <w:r w:rsidRPr="00A02E8F">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A02E8F">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A02E8F">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napToGrid w:val="0"/>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развитию </w:t>
      </w:r>
      <w:r w:rsidRPr="00A02E8F">
        <w:rPr>
          <w:rFonts w:ascii="Times New Roman" w:hAnsi="Times New Roman" w:cs="Times New Roman"/>
          <w:i/>
          <w:iCs/>
          <w:sz w:val="24"/>
          <w:szCs w:val="24"/>
        </w:rPr>
        <w:t>речевой деятельности</w:t>
      </w:r>
      <w:r w:rsidRPr="00A02E8F">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сфере развития </w:t>
      </w:r>
      <w:r w:rsidRPr="00A02E8F">
        <w:rPr>
          <w:rFonts w:ascii="Times New Roman" w:hAnsi="Times New Roman" w:cs="Times New Roman"/>
          <w:b/>
          <w:bCs/>
          <w:sz w:val="24"/>
          <w:szCs w:val="24"/>
        </w:rPr>
        <w:t>познавательных универсальных учебных действий</w:t>
      </w:r>
      <w:r w:rsidRPr="00A02E8F">
        <w:rPr>
          <w:rFonts w:ascii="Times New Roman" w:hAnsi="Times New Roman" w:cs="Times New Roman"/>
          <w:sz w:val="24"/>
          <w:szCs w:val="24"/>
        </w:rPr>
        <w:t xml:space="preserve"> приоритетное внимание уделяется: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практическому освоению обучающимися </w:t>
      </w:r>
      <w:r w:rsidRPr="00A02E8F">
        <w:rPr>
          <w:rFonts w:ascii="Times New Roman" w:hAnsi="Times New Roman" w:cs="Times New Roman"/>
          <w:i/>
          <w:iCs/>
          <w:sz w:val="24"/>
          <w:szCs w:val="24"/>
        </w:rPr>
        <w:t>основ проектно-исследовательской деятельности</w:t>
      </w:r>
      <w:r w:rsidRPr="00A02E8F">
        <w:rPr>
          <w:rFonts w:ascii="Times New Roman" w:hAnsi="Times New Roman" w:cs="Times New Roman"/>
          <w:sz w:val="24"/>
          <w:szCs w:val="24"/>
        </w:rPr>
        <w:t>;</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развитию </w:t>
      </w:r>
      <w:r w:rsidRPr="00A02E8F">
        <w:rPr>
          <w:rFonts w:ascii="Times New Roman" w:hAnsi="Times New Roman" w:cs="Times New Roman"/>
          <w:i/>
          <w:iCs/>
          <w:sz w:val="24"/>
          <w:szCs w:val="24"/>
        </w:rPr>
        <w:t>стратегий смыслового чтения</w:t>
      </w:r>
      <w:r w:rsidRPr="00A02E8F">
        <w:rPr>
          <w:rFonts w:ascii="Times New Roman" w:hAnsi="Times New Roman" w:cs="Times New Roman"/>
          <w:sz w:val="24"/>
          <w:szCs w:val="24"/>
        </w:rPr>
        <w:t xml:space="preserve"> и </w:t>
      </w:r>
      <w:r w:rsidRPr="00A02E8F">
        <w:rPr>
          <w:rFonts w:ascii="Times New Roman" w:hAnsi="Times New Roman" w:cs="Times New Roman"/>
          <w:i/>
          <w:iCs/>
          <w:sz w:val="24"/>
          <w:szCs w:val="24"/>
        </w:rPr>
        <w:t>работе с информацией</w:t>
      </w:r>
      <w:r w:rsidRPr="00A02E8F">
        <w:rPr>
          <w:rFonts w:ascii="Times New Roman" w:hAnsi="Times New Roman" w:cs="Times New Roman"/>
          <w:sz w:val="24"/>
          <w:szCs w:val="24"/>
        </w:rPr>
        <w:t>;</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практическому освоению </w:t>
      </w:r>
      <w:r w:rsidRPr="00A02E8F">
        <w:rPr>
          <w:rFonts w:ascii="Times New Roman" w:hAnsi="Times New Roman" w:cs="Times New Roman"/>
          <w:i/>
          <w:iCs/>
          <w:sz w:val="24"/>
          <w:szCs w:val="24"/>
        </w:rPr>
        <w:t>методов познания</w:t>
      </w:r>
      <w:r w:rsidRPr="00A02E8F">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A02E8F">
        <w:rPr>
          <w:rFonts w:ascii="Times New Roman" w:hAnsi="Times New Roman" w:cs="Times New Roman"/>
          <w:i/>
          <w:iCs/>
          <w:sz w:val="24"/>
          <w:szCs w:val="24"/>
        </w:rPr>
        <w:t>инструментария и понятийного аппарата</w:t>
      </w:r>
      <w:r w:rsidRPr="00A02E8F">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02E8F">
        <w:rPr>
          <w:rFonts w:ascii="Times New Roman" w:hAnsi="Times New Roman" w:cs="Times New Roman"/>
          <w:i/>
          <w:iCs/>
          <w:sz w:val="24"/>
          <w:szCs w:val="24"/>
        </w:rPr>
        <w:t xml:space="preserve"> логических действий и операций.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A02E8F">
        <w:rPr>
          <w:rFonts w:ascii="Times New Roman" w:hAnsi="Times New Roman" w:cs="Times New Roman"/>
          <w:b/>
          <w:bCs/>
          <w:i/>
          <w:iCs/>
          <w:sz w:val="24"/>
          <w:szCs w:val="24"/>
        </w:rPr>
        <w:t>навыки работы с информацией</w:t>
      </w:r>
      <w:r w:rsidRPr="00A02E8F">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заполнять и дополнять таблицы, схемы, диаграммы, тексты.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Обучающиеся усовершенствуют навык </w:t>
      </w:r>
      <w:r w:rsidRPr="00A02E8F">
        <w:rPr>
          <w:rFonts w:ascii="Times New Roman" w:hAnsi="Times New Roman" w:cs="Times New Roman"/>
          <w:i/>
          <w:iCs/>
          <w:sz w:val="24"/>
          <w:szCs w:val="24"/>
        </w:rPr>
        <w:t>поиска информации</w:t>
      </w:r>
      <w:r w:rsidRPr="00A02E8F">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76BDF" w:rsidRPr="00A02E8F" w:rsidRDefault="00076BDF" w:rsidP="00FB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1.2.3. Планируемые результаты освоения учебных и междисциплинарных программ</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 Формирование универсальных учебных действий</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Личностные универсальные учебные действия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рамках </w:t>
      </w:r>
      <w:r w:rsidRPr="00A02E8F">
        <w:rPr>
          <w:rFonts w:ascii="Times New Roman" w:hAnsi="Times New Roman" w:cs="Times New Roman"/>
          <w:b/>
          <w:bCs/>
          <w:sz w:val="24"/>
          <w:szCs w:val="24"/>
        </w:rPr>
        <w:t>когнитивного компонента</w:t>
      </w:r>
      <w:r w:rsidRPr="00A02E8F">
        <w:rPr>
          <w:rFonts w:ascii="Times New Roman" w:hAnsi="Times New Roman" w:cs="Times New Roman"/>
          <w:i/>
          <w:iCs/>
          <w:sz w:val="24"/>
          <w:szCs w:val="24"/>
        </w:rPr>
        <w:t xml:space="preserve"> </w:t>
      </w:r>
      <w:r w:rsidRPr="00A02E8F">
        <w:rPr>
          <w:rFonts w:ascii="Times New Roman" w:hAnsi="Times New Roman" w:cs="Times New Roman"/>
          <w:sz w:val="24"/>
          <w:szCs w:val="24"/>
        </w:rPr>
        <w:t>будут сформированы: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освоение общекультурного наследия России и общемирового культурного наследия;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рамках </w:t>
      </w:r>
      <w:r w:rsidRPr="00A02E8F">
        <w:rPr>
          <w:rFonts w:ascii="Times New Roman" w:hAnsi="Times New Roman" w:cs="Times New Roman"/>
          <w:b/>
          <w:bCs/>
          <w:sz w:val="24"/>
          <w:szCs w:val="24"/>
        </w:rPr>
        <w:t>ценностного и эмоционального компонентов</w:t>
      </w:r>
      <w:r w:rsidRPr="00A02E8F">
        <w:rPr>
          <w:rFonts w:ascii="Times New Roman" w:hAnsi="Times New Roman" w:cs="Times New Roman"/>
          <w:sz w:val="24"/>
          <w:szCs w:val="24"/>
        </w:rPr>
        <w:t xml:space="preserve"> будут сформированы: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гражданский патриотизм, любовь к Родине, чувство гордости за свою страну;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уважение к истории, культурным и историческим памятникам;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эмоционально положительное принятие своей этнической идентичности;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потребность в самовыражении и самореализации, социальном признании;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 рамках </w:t>
      </w:r>
      <w:r w:rsidRPr="00A02E8F">
        <w:rPr>
          <w:rFonts w:ascii="Times New Roman" w:hAnsi="Times New Roman" w:cs="Times New Roman"/>
          <w:b/>
          <w:bCs/>
          <w:sz w:val="24"/>
          <w:szCs w:val="24"/>
        </w:rPr>
        <w:t>деятельностного (поведенческого) компонента</w:t>
      </w:r>
      <w:r w:rsidRPr="00A02E8F">
        <w:rPr>
          <w:rFonts w:ascii="Times New Roman" w:hAnsi="Times New Roman" w:cs="Times New Roman"/>
          <w:sz w:val="24"/>
          <w:szCs w:val="24"/>
        </w:rPr>
        <w:t xml:space="preserve"> будут сформированы: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готовность к выбору профильного образования.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для формирования: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выраженной устойчивой учебно-познавательной мотивации и интереса к учению;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готовности к самообразованию и самовоспитанию;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адекватной позитивной самооценки и Я-концепции;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076BDF" w:rsidRPr="00A02E8F" w:rsidRDefault="00076BDF" w:rsidP="00FB4FE7">
      <w:pPr>
        <w:tabs>
          <w:tab w:val="left" w:pos="360"/>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76BDF" w:rsidRPr="00A02E8F" w:rsidRDefault="00076BDF" w:rsidP="00FB4FE7">
      <w:pPr>
        <w:tabs>
          <w:tab w:val="left" w:pos="360"/>
        </w:tabs>
        <w:spacing w:after="0" w:line="240" w:lineRule="auto"/>
        <w:ind w:firstLine="454"/>
        <w:jc w:val="both"/>
        <w:rPr>
          <w:rFonts w:ascii="Times New Roman" w:hAnsi="Times New Roman" w:cs="Times New Roman"/>
          <w:sz w:val="24"/>
          <w:szCs w:val="24"/>
        </w:rPr>
      </w:pP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Регулятивные универсальные учебные действия</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A02E8F">
        <w:rPr>
          <w:rFonts w:ascii="Times New Roman" w:eastAsia="@Arial Unicode MS"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планировать пути достижения целей;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устанавливать целевые приоритеты;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уметь самостоятельно контролировать своё время и управлять им;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принимать решения в проблемной ситуации на основе переговоров;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основам прогнозирования как предвидения будущих событий и развития процесса.</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Коммуникативные универсальные учебные действия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76BDF" w:rsidRPr="00A02E8F" w:rsidRDefault="00076BDF" w:rsidP="00FB4FE7">
      <w:pPr>
        <w:widowControl w:val="0"/>
        <w:shd w:val="clear" w:color="auto" w:fill="FFFFFF"/>
        <w:tabs>
          <w:tab w:val="left" w:pos="571"/>
        </w:tabs>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адекватно использовать речь для планирования и регуляции своей деятельности;</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контроль, коррекцию, оценку действий партнёра, уметь убеждать;</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основам коммуникативной рефлексии;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учитывать разные мнения и интересы и обосновывать собственную позицию;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относительность мнений и подходов к решению проблемы;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брать на себя инициативу в организации совместного действия (деловое лидерство);</w:t>
      </w:r>
    </w:p>
    <w:p w:rsidR="00076BDF" w:rsidRPr="00A02E8F" w:rsidRDefault="00076BDF" w:rsidP="00FB4FE7">
      <w:pPr>
        <w:shd w:val="clear" w:color="auto" w:fill="FFFFFF"/>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76BDF" w:rsidRPr="00A02E8F" w:rsidRDefault="00076BDF" w:rsidP="00FB4FE7">
      <w:pPr>
        <w:shd w:val="clear" w:color="auto" w:fill="FFFFFF"/>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76BDF" w:rsidRPr="00A02E8F" w:rsidRDefault="00076BDF" w:rsidP="00FB4FE7">
      <w:pPr>
        <w:shd w:val="clear" w:color="auto" w:fill="FFFFFF"/>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Познавательные универсальные учебные действия</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A02E8F">
        <w:rPr>
          <w:rFonts w:ascii="Times New Roman" w:eastAsia="@Arial Unicode MS"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основам реализации проектно-исследовательской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наблюдение и эксперимент под руководством учителя;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и преобразовывать модели и схемы для решения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определение понятиям;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устанавливать причинно-следственные связи;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явления, процессы, связи и отношения, выявляемые в ходе исследования;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основам ознакомительного, изучающего, усваивающего и поискового чтения;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структурировать тексты,</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включая</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основам рефлексивного чтения;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ставить проблему, аргументировать её актуальность;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выдвигать гипотезы о связях и закономерностях событий, процессов, объектов;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организовывать исследование с целью проверки гипотез;</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делать умозаключения (индуктивное и по аналогии) и выводы на основе аргументации.</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1.2.3.2. Формирование ИКТ-компетентности обучающихся.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 xml:space="preserve">                                 Обращение с устройствами ИКТ</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выводить информацию на бумагу, правильно обращаться с расходными материалами;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1E2632">
        <w:rPr>
          <w:rFonts w:ascii="Times New Roman" w:hAnsi="Times New Roman" w:cs="Times New Roman"/>
          <w:b/>
          <w:bCs/>
          <w:i/>
          <w:iCs/>
          <w:sz w:val="24"/>
          <w:szCs w:val="24"/>
        </w:rPr>
        <w:t>Выпускник получит возможность научиться</w:t>
      </w:r>
      <w:r w:rsidRPr="00A02E8F">
        <w:rPr>
          <w:rFonts w:ascii="Times New Roman" w:hAnsi="Times New Roman" w:cs="Times New Roman"/>
          <w:sz w:val="24"/>
          <w:szCs w:val="24"/>
        </w:rPr>
        <w:t>:</w:t>
      </w:r>
    </w:p>
    <w:p w:rsidR="00076BDF" w:rsidRPr="001E2632" w:rsidRDefault="00076BDF" w:rsidP="00FB4FE7">
      <w:pPr>
        <w:spacing w:after="0" w:line="240" w:lineRule="auto"/>
        <w:ind w:firstLine="454"/>
        <w:jc w:val="both"/>
        <w:rPr>
          <w:rFonts w:ascii="Times New Roman" w:hAnsi="Times New Roman" w:cs="Times New Roman"/>
          <w:sz w:val="24"/>
          <w:szCs w:val="24"/>
          <w:u w:val="single"/>
        </w:rPr>
      </w:pPr>
      <w:r w:rsidRPr="001E2632">
        <w:rPr>
          <w:rFonts w:ascii="Times New Roman" w:hAnsi="Times New Roman" w:cs="Times New Roman"/>
          <w:sz w:val="24"/>
          <w:szCs w:val="24"/>
          <w:u w:val="single"/>
        </w:rPr>
        <w:t>•</w:t>
      </w:r>
      <w:r w:rsidRPr="001E2632">
        <w:rPr>
          <w:rFonts w:ascii="Times New Roman" w:hAnsi="Times New Roman" w:cs="Times New Roman"/>
          <w:sz w:val="24"/>
          <w:szCs w:val="24"/>
          <w:u w:val="single"/>
          <w:lang w:val="en-US"/>
        </w:rPr>
        <w:t> </w:t>
      </w:r>
      <w:r w:rsidRPr="001E2632">
        <w:rPr>
          <w:rFonts w:ascii="Times New Roman" w:hAnsi="Times New Roman" w:cs="Times New Roman"/>
          <w:sz w:val="24"/>
          <w:szCs w:val="24"/>
          <w:u w:val="single"/>
        </w:rPr>
        <w:t>осознавать и использовать в практической деятельности основные психологические особенности восприятия информации человеком.</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Создание письменных сообщений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сканировать текст и осуществлять распознавание сканированного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компьютерные инструменты, упрощающие расшифровку аудиозаписей.</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Создание графических объектов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специализированные карты и диаграммы: географические, хронологические;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Создание музыкальных и звуковых сообщений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звуковые и музыкальные редакторы;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программы звукозаписи и микрофоны.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Коммуникация и социальное взаимодействие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возможности электронной почты для информационного обмена;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вести личный дневник (блог) с использованием возможностей Интернета;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взаимодействовать в социальных сетях, работать в группе над сообщением;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участвовать в форумах в социальных образовательных сетях;</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 xml:space="preserve">Поиск и организация хранения информации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и заполнять различные определители;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1.2.3.3. Основы учебно-исследовательской и проектной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выбирать и использовать методы, релевантные рассматриваемой проблеме;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i/>
          <w:iCs/>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догадку, озарение, интуицию;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1.2.3.4. Стратегии смыслового чтения и работа с текстом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Работа с текстом: поиск информации и понимание прочитанного</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ориентироваться в содержании текста и понимать его целостный смысл:</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определять главную тему, общую цель или назначение текста;</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формулировать тезис, выражающий общий смысл текста;</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объяснять порядок частей/инструкций, содержащихся в тексте;</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назначение разных видов текстов;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темы и подтемы специального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не только главную, но и избыточную информацию;</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прогнозировать последовательность изложения идей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разные точки зрения и разные источники информации по заданной теме;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выполнять смысловое свёртывание выделенных фактов и мыслей;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душевное состояние персонажей текста, сопереживать им.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i/>
          <w:iCs/>
          <w:sz w:val="24"/>
          <w:szCs w:val="24"/>
          <w:lang w:eastAsia="en-US"/>
        </w:rPr>
      </w:pPr>
      <w:r w:rsidRPr="00A02E8F">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1.2.3.5. Русский язык</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Речь и речевое общение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соблюдать нормы речевого поведения в типичных ситуациях общения;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предупреждать коммуникативные неудачи в процессе речевого общения.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понимать основные причины коммуникативных неудач и объяснять их.</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Речевая деятельность</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Аудирование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76BD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Чтение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передавать схематически представленную информацию в виде связного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Говорение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обсуждать и чётко формулировать цели, план совместной групповой учебной деятельности, распределение частей работы;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76BDF" w:rsidRPr="00A02E8F" w:rsidRDefault="00076BDF" w:rsidP="00FB4FE7">
      <w:pPr>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выступать перед аудиторией с докладом; публично защищать проект, реферат;</w:t>
      </w:r>
    </w:p>
    <w:p w:rsidR="00076BDF" w:rsidRPr="00A02E8F" w:rsidRDefault="00076BDF" w:rsidP="00FB4FE7">
      <w:pPr>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076BDF" w:rsidRPr="00A02E8F" w:rsidRDefault="00076BDF" w:rsidP="00FB4FE7">
      <w:pPr>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 xml:space="preserve">Письмо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писать рецензии, рефераты;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составлять аннотации, тезисы выступления, конспекты;</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Текст</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Функциональные разновидности языка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исправлять речевые недостатки, редактировать текст;</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Фонетика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проводить фонетический анализ слова;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основные выразительные средства фонетики (звукопись);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выразительно читать прозаические и поэтические тексты;</w:t>
      </w:r>
    </w:p>
    <w:p w:rsidR="00076BDF" w:rsidRPr="00A02E8F" w:rsidRDefault="00076BDF" w:rsidP="00FB4FE7">
      <w:pPr>
        <w:widowControl w:val="0"/>
        <w:shd w:val="clear" w:color="auto" w:fill="FFFFFF"/>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Лексикология и фразеология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группировать слова по тематическим группам;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подбирать к словам синонимы, антонимы;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фразеологические обороты;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соблюдать лексические нормы в устных и письменных высказываниях;</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основные виды тропов, построенных на переносном значении слова (метафора, эпитет, олицетворение);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объяснять общие принципы классификации словарного состава русского языка;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аргументировать различие лексического и грамматического значений слова;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омонимы разных видов;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Морфология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анализировать слово с точки зрения его принадлежности к той или иной части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анализировать синонимические средства морфологии;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различать грамматические омонимы;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извлекать необходимую информацию из словарей грамматических трудностей; использовать эту информацию в различных видах деятельности.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Синтаксис</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опознавать основные единицы синтаксиса (словосочетание, предложение) и их виды;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i/>
          <w:iCs/>
          <w:sz w:val="24"/>
          <w:szCs w:val="24"/>
        </w:rPr>
        <w:t>• </w:t>
      </w:r>
      <w:r w:rsidRPr="00A02E8F">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синонимические средства синтаксиса;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Правописание: орфография и пунктуация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обнаруживать и исправлять орфографические и пунктуационные ошибки;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демонстрировать роль орфографии и пунктуации в передаче смысловой стороны речи;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1.2.3.6. Литература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Устное народное творчество</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с помощью пословицы жизненную/вымышленную ситуацию;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рассказывать о самостоятельно прочитанной сказке, былине, обосновывая свой выбор;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сочинять сказку (в том числе и по пословице), былину и/или придумывать сюжетные линии;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xml:space="preserve">Древнерусская литература. Русская литература </w:t>
      </w:r>
      <w:r w:rsidRPr="00A02E8F">
        <w:rPr>
          <w:rFonts w:ascii="Times New Roman" w:hAnsi="Times New Roman" w:cs="Times New Roman"/>
          <w:b/>
          <w:bCs/>
          <w:sz w:val="24"/>
          <w:szCs w:val="24"/>
          <w:lang w:val="en-US"/>
        </w:rPr>
        <w:t>XVIII</w:t>
      </w:r>
      <w:r w:rsidRPr="00A02E8F">
        <w:rPr>
          <w:rFonts w:ascii="Times New Roman" w:hAnsi="Times New Roman" w:cs="Times New Roman"/>
          <w:b/>
          <w:bCs/>
          <w:sz w:val="24"/>
          <w:szCs w:val="24"/>
        </w:rPr>
        <w:t xml:space="preserve"> в. Русская литература </w:t>
      </w:r>
      <w:r w:rsidRPr="00A02E8F">
        <w:rPr>
          <w:rFonts w:ascii="Times New Roman" w:hAnsi="Times New Roman" w:cs="Times New Roman"/>
          <w:b/>
          <w:bCs/>
          <w:sz w:val="24"/>
          <w:szCs w:val="24"/>
          <w:lang w:val="en-US"/>
        </w:rPr>
        <w:t>XIX</w:t>
      </w:r>
      <w:r w:rsidRPr="00A02E8F">
        <w:rPr>
          <w:rFonts w:ascii="Times New Roman" w:hAnsi="Times New Roman" w:cs="Times New Roman"/>
          <w:b/>
          <w:bCs/>
          <w:sz w:val="24"/>
          <w:szCs w:val="24"/>
        </w:rPr>
        <w:t>—</w:t>
      </w:r>
      <w:r w:rsidRPr="00A02E8F">
        <w:rPr>
          <w:rFonts w:ascii="Times New Roman" w:hAnsi="Times New Roman" w:cs="Times New Roman"/>
          <w:b/>
          <w:bCs/>
          <w:sz w:val="24"/>
          <w:szCs w:val="24"/>
          <w:lang w:val="en-US"/>
        </w:rPr>
        <w:t>XX</w:t>
      </w:r>
      <w:r w:rsidRPr="00A02E8F">
        <w:rPr>
          <w:rFonts w:ascii="Times New Roman" w:hAnsi="Times New Roman" w:cs="Times New Roman"/>
          <w:b/>
          <w:bCs/>
          <w:sz w:val="24"/>
          <w:szCs w:val="24"/>
        </w:rPr>
        <w:t> вв. Литература народов России. Зарубежная литература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76BDF" w:rsidRPr="00A02E8F" w:rsidRDefault="00076BDF" w:rsidP="00FB4FE7">
      <w:pPr>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076BDF" w:rsidRPr="00A02E8F" w:rsidRDefault="00076BDF" w:rsidP="00FB4FE7">
      <w:pPr>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«чужие» тексты интерпретирующего характера, аргументированно оценивать их;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 xml:space="preserve">1.2.3.7. Иностранный язык. </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Коммуникативные умения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Говорение. Диалогическая речь</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i/>
          <w:iCs/>
          <w:sz w:val="24"/>
          <w:szCs w:val="24"/>
        </w:rPr>
        <w:t>Выпускник получит возможность научиться брать и давать интервью.</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Говорение. Монологическая речь</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делать сообщение на заданную тему на основе прочитанного;</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кратко излагать результаты выполненной проектной работы.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Аудирование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основную мысль в воспринимаемом на слух тексте;</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отделять в тексте, воспринимаемом на слух, главные факты от второстепенных;</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076BDF" w:rsidRPr="00A02E8F" w:rsidRDefault="00076BDF" w:rsidP="00FB4FE7">
      <w:pPr>
        <w:widowControl w:val="0"/>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Чтение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догадываться о значении незнакомых слов по сходству с русским языком, по словообразовательным элементам, по контексту;</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пользоваться сносками и лингвострановедческим справочником.</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lang w:eastAsia="ar-SA"/>
        </w:rPr>
      </w:pPr>
      <w:r w:rsidRPr="00A02E8F">
        <w:rPr>
          <w:rFonts w:ascii="Times New Roman" w:hAnsi="Times New Roman" w:cs="Times New Roman"/>
          <w:b/>
          <w:bCs/>
          <w:i/>
          <w:iCs/>
          <w:sz w:val="24"/>
          <w:szCs w:val="24"/>
        </w:rPr>
        <w:t>Письменная речь</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lang w:eastAsia="ar-SA"/>
        </w:rPr>
      </w:pPr>
      <w:r w:rsidRPr="00A02E8F">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076BDF" w:rsidRPr="00A02E8F" w:rsidRDefault="00076BDF" w:rsidP="00FB4FE7">
      <w:pPr>
        <w:widowControl w:val="0"/>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rPr>
        <w:t>• составлять план/тезисы устного или письменного сообщения;</w:t>
      </w:r>
    </w:p>
    <w:p w:rsidR="00076BDF" w:rsidRPr="00A02E8F" w:rsidRDefault="00076BDF" w:rsidP="00FB4FE7">
      <w:pPr>
        <w:widowControl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кратко излагать в письменном виде результаты своей проектной деятельности;</w:t>
      </w:r>
    </w:p>
    <w:p w:rsidR="00076BDF" w:rsidRPr="00A02E8F" w:rsidRDefault="00076BDF" w:rsidP="00FB4FE7">
      <w:pPr>
        <w:widowControl w:val="0"/>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писать небольшие письменные высказывания с опорой на образец</w:t>
      </w:r>
      <w:r w:rsidRPr="00A02E8F">
        <w:rPr>
          <w:rFonts w:ascii="Times New Roman" w:hAnsi="Times New Roman" w:cs="Times New Roman"/>
          <w:i/>
          <w:iCs/>
          <w:sz w:val="24"/>
          <w:szCs w:val="24"/>
        </w:rPr>
        <w:t xml:space="preserve">. </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1.2.3.8. История .</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История Древнего мира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объяснять,</w:t>
      </w:r>
      <w:r w:rsidRPr="00A02E8F">
        <w:rPr>
          <w:rFonts w:ascii="Times New Roman" w:hAnsi="Times New Roman" w:cs="Times New Roman"/>
          <w:b/>
          <w:bCs/>
          <w:i/>
          <w:iCs/>
          <w:sz w:val="24"/>
          <w:szCs w:val="24"/>
        </w:rPr>
        <w:t xml:space="preserve"> </w:t>
      </w:r>
      <w:r w:rsidRPr="00A02E8F">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давать оценку наиболее значительным событиям и личностям древней истории.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характеристику общественного строя древних государств;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видеть проявления влияния античного искусства в окружающей среде;</w:t>
      </w:r>
    </w:p>
    <w:p w:rsidR="00076BDF" w:rsidRPr="00A02E8F" w:rsidRDefault="00076BDF" w:rsidP="00FB4FE7">
      <w:pPr>
        <w:spacing w:after="0" w:line="240" w:lineRule="auto"/>
        <w:ind w:firstLine="454"/>
        <w:jc w:val="both"/>
        <w:rPr>
          <w:rFonts w:ascii="Times New Roman" w:hAnsi="Times New Roman" w:cs="Times New Roman"/>
          <w:i/>
          <w:iCs/>
          <w:sz w:val="24"/>
          <w:szCs w:val="24"/>
        </w:rPr>
      </w:pPr>
      <w:r w:rsidRPr="00A02E8F">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r w:rsidRPr="00A02E8F">
        <w:rPr>
          <w:rFonts w:ascii="Times New Roman" w:hAnsi="Times New Roman" w:cs="Times New Roman"/>
          <w:i/>
          <w:iCs/>
          <w:sz w:val="24"/>
          <w:szCs w:val="24"/>
        </w:rPr>
        <w:t>.</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История Средних веков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История Нового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w:t>
      </w:r>
      <w:r w:rsidRPr="00A02E8F">
        <w:rPr>
          <w:rFonts w:ascii="Times New Roman" w:hAnsi="Times New Roman" w:cs="Times New Roman"/>
          <w:b/>
          <w:bCs/>
          <w:i/>
          <w:iCs/>
          <w:sz w:val="24"/>
          <w:szCs w:val="24"/>
        </w:rPr>
        <w:t xml:space="preserve"> </w:t>
      </w:r>
      <w:r w:rsidRPr="00A02E8F">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w:t>
      </w:r>
      <w:r w:rsidRPr="00A02E8F">
        <w:rPr>
          <w:rFonts w:ascii="Times New Roman" w:hAnsi="Times New Roman" w:cs="Times New Roman"/>
          <w:b/>
          <w:bCs/>
          <w:i/>
          <w:iCs/>
          <w:sz w:val="24"/>
          <w:szCs w:val="24"/>
        </w:rPr>
        <w:t xml:space="preserve"> </w:t>
      </w:r>
      <w:r w:rsidRPr="00A02E8F">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Новейшая история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 соотносить хронологию истории России и всеобщей истории в Новейшее время;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анализировать информацию из исторических источников </w:t>
      </w:r>
      <w:r w:rsidRPr="00A02E8F">
        <w:rPr>
          <w:rFonts w:ascii="Times New Roman" w:hAnsi="Times New Roman" w:cs="Times New Roman"/>
          <w:sz w:val="24"/>
          <w:szCs w:val="24"/>
          <w:lang w:val="en-US"/>
        </w:rPr>
        <w:sym w:font="Symbol" w:char="F02D"/>
      </w:r>
      <w:r w:rsidRPr="00A02E8F">
        <w:rPr>
          <w:rFonts w:ascii="Times New Roman" w:hAnsi="Times New Roman" w:cs="Times New Roman"/>
          <w:sz w:val="24"/>
          <w:szCs w:val="24"/>
        </w:rPr>
        <w:t xml:space="preserve"> текстов, материальных и художественных памятников новейшей эпохи;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 б) ключевые события эпохи и их участников; в) памятники материальной и художественной культуры новейшей эпохи;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систематизировать</w:t>
      </w:r>
      <w:r w:rsidRPr="00A02E8F">
        <w:rPr>
          <w:rFonts w:ascii="Times New Roman" w:hAnsi="Times New Roman" w:cs="Times New Roman"/>
          <w:b/>
          <w:bCs/>
          <w:i/>
          <w:iCs/>
          <w:sz w:val="24"/>
          <w:szCs w:val="24"/>
        </w:rPr>
        <w:t xml:space="preserve"> </w:t>
      </w:r>
      <w:r w:rsidRPr="00A02E8F">
        <w:rPr>
          <w:rFonts w:ascii="Times New Roman" w:hAnsi="Times New Roman" w:cs="Times New Roman"/>
          <w:sz w:val="24"/>
          <w:szCs w:val="24"/>
        </w:rPr>
        <w:t>исторический материал, содержащийся в учебной и дополнительной литературе;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давать оценку событиям и личностям отечественной и всеобщей истории ХХ — начала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ХХ — начале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A02E8F">
        <w:rPr>
          <w:rFonts w:ascii="Times New Roman" w:hAnsi="Times New Roman" w:cs="Times New Roman"/>
          <w:sz w:val="24"/>
          <w:szCs w:val="24"/>
          <w:lang w:val="en-US"/>
        </w:rPr>
        <w:t>XXI</w:t>
      </w:r>
      <w:r w:rsidRPr="00A02E8F">
        <w:rPr>
          <w:rFonts w:ascii="Times New Roman" w:hAnsi="Times New Roman" w:cs="Times New Roman"/>
          <w:sz w:val="24"/>
          <w:szCs w:val="24"/>
        </w:rPr>
        <w:t> в.</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1.2.3.9. Обществознание</w:t>
      </w:r>
    </w:p>
    <w:p w:rsidR="00076BDF" w:rsidRPr="00A02E8F" w:rsidRDefault="00076BDF" w:rsidP="00FB4FE7">
      <w:pPr>
        <w:spacing w:after="0" w:line="240" w:lineRule="auto"/>
        <w:ind w:firstLine="454"/>
        <w:jc w:val="both"/>
        <w:outlineLvl w:val="0"/>
        <w:rPr>
          <w:rFonts w:ascii="Times New Roman" w:hAnsi="Times New Roman" w:cs="Times New Roman"/>
          <w:b/>
          <w:bCs/>
          <w:i/>
          <w:iCs/>
          <w:sz w:val="24"/>
          <w:szCs w:val="24"/>
          <w:lang w:eastAsia="en-US"/>
        </w:rPr>
      </w:pPr>
      <w:r w:rsidRPr="00A02E8F">
        <w:rPr>
          <w:rFonts w:ascii="Times New Roman" w:hAnsi="Times New Roman" w:cs="Times New Roman"/>
          <w:b/>
          <w:bCs/>
          <w:sz w:val="24"/>
          <w:szCs w:val="24"/>
          <w:lang w:eastAsia="en-US"/>
        </w:rPr>
        <w:t>Человек в социальном измерении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Общество, в котором мы живём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глобальные проблемы современности;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раскрывать духовные ценности и достижения народов нашей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показывать влияние происходящих в обществе изменений на положение России в мире.</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Регулирование поведения людей в обществе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i/>
          <w:iCs/>
          <w:sz w:val="24"/>
          <w:szCs w:val="24"/>
        </w:rPr>
      </w:pPr>
      <w:r w:rsidRPr="00A02E8F">
        <w:rPr>
          <w:rFonts w:ascii="Times New Roman" w:hAnsi="Times New Roman" w:cs="Times New Roman"/>
          <w:b/>
          <w:bCs/>
          <w:sz w:val="24"/>
          <w:szCs w:val="24"/>
        </w:rPr>
        <w:t>Основы российского законодательства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Мир социальных отношений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основные социальные группы российского общества</w:t>
      </w:r>
      <w:r w:rsidRPr="00A02E8F">
        <w:rPr>
          <w:rFonts w:ascii="Times New Roman" w:hAnsi="Times New Roman" w:cs="Times New Roman"/>
          <w:sz w:val="24"/>
          <w:szCs w:val="24"/>
          <w:u w:val="single"/>
        </w:rPr>
        <w:t xml:space="preserve">, </w:t>
      </w:r>
      <w:r w:rsidRPr="00A02E8F">
        <w:rPr>
          <w:rFonts w:ascii="Times New Roman" w:hAnsi="Times New Roman" w:cs="Times New Roman"/>
          <w:sz w:val="24"/>
          <w:szCs w:val="24"/>
        </w:rPr>
        <w:t>распознавать их сущностные признаки;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собственные основные социальные роли;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несложные социологические исследования.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понятия «равенство» и «социальная справедливость» с позиций историзма;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Политическая жизнь общества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076BDF" w:rsidRPr="00A02E8F" w:rsidRDefault="00076BDF" w:rsidP="00FB4FE7">
      <w:pPr>
        <w:spacing w:after="0" w:line="240" w:lineRule="auto"/>
        <w:ind w:firstLine="454"/>
        <w:jc w:val="both"/>
        <w:rPr>
          <w:rFonts w:ascii="Times New Roman" w:hAnsi="Times New Roman" w:cs="Times New Roman"/>
          <w:sz w:val="24"/>
          <w:szCs w:val="24"/>
          <w:u w:val="single"/>
        </w:rPr>
      </w:pPr>
      <w:r w:rsidRPr="00A02E8F">
        <w:rPr>
          <w:rFonts w:ascii="Times New Roman" w:hAnsi="Times New Roman" w:cs="Times New Roman"/>
          <w:sz w:val="24"/>
          <w:szCs w:val="24"/>
        </w:rPr>
        <w:t>• различать факты и мнения в потоке политической информации.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Культурно-информационная среда общественной жизни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развитие отдельных областей и форм культуры;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и различать явления духовной культуры;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различные средства массовой информации;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осуществлять рефлексию своих ценностей.</w:t>
      </w:r>
    </w:p>
    <w:p w:rsidR="00076BDF" w:rsidRPr="00A02E8F" w:rsidRDefault="00076BDF" w:rsidP="00FB4FE7">
      <w:pPr>
        <w:spacing w:after="0" w:line="240" w:lineRule="auto"/>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 xml:space="preserve">                                        1.2.3.10. География</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Источники географической информации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обобщать и интерпретировать географическую информацию;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ориентироваться на местности при помощи топографических карт и современных навигационных приборов;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читать космические снимки и аэрофотоснимки, планы местности и географические карты;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строить простые планы местности;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создавать простейшие географические карты различного содержания;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моделировать географические объекты и явления при помощи компьютерных программ.</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Природа Земли и человек</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76BDF" w:rsidRPr="00A02E8F" w:rsidRDefault="00076BDF" w:rsidP="00FB4FE7">
      <w:pPr>
        <w:widowControl w:val="0"/>
        <w:autoSpaceDE w:val="0"/>
        <w:autoSpaceDN w:val="0"/>
        <w:adjustRightInd w:val="0"/>
        <w:spacing w:after="0" w:line="240" w:lineRule="auto"/>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 xml:space="preserve">                                                            Население Земли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особенности населения отдельных регионов и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расчёты демографических показателей;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адаптации человека к разным природным условиям.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самостоятельно проводить по разным источникам информации исследование, связанное с изучением населения.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Материки, океаны и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на карте положение и взаиморасположение географических объектов;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компонентов природы отдельных территорий;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оценить положительные и негативные последствия глобальных изменений климата для отдельных регионов и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Особенности географического положения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Природа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особенности природы отдельных регионов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положение на карте и взаиморасположение географических объектов;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компонентов природы отдельных частей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Население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ситуацию на рынке труда и её динамику.</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Хозяйство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отраслевой и территориальной структуры хозяйства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обосновывать возможные пути решения проблем развития хозяйства России.</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Районы России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особенности природы, населения и хозяйства отдельных регионов страны;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составлять комплексные географические характеристики районов разного ранга;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социально-экономическое положение и перспективы развития регионов;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b/>
          <w:bCs/>
          <w:sz w:val="24"/>
          <w:szCs w:val="24"/>
        </w:rPr>
        <w:t>Россия в современном мире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оценивать место и роль России в мировом хозяйстве.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выбирать критерии для определения места страны в мировой экономике;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оценивать социально-экономическое положение и перспективы развития России.</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1.2.3.11. Математика. (Алгебра. Геометрия).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Натуральные числа. Дроби. Рациональные числа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особенности десятичной системы счисления;</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оперировать понятиями, связанными с делимостью натуральных чисел;</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и упорядочивать рациональные числа;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задач и задач из смежных предметов, выполнять несложные практические расчёты.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позиционными системами счисления с основаниями, отличными от 10;</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углубить и развить представления о натуральных числах и свойствах делимости; </w:t>
      </w: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76BDF" w:rsidRPr="00A02E8F" w:rsidRDefault="00076BDF" w:rsidP="00FB4FE7">
      <w:pPr>
        <w:widowControl w:val="0"/>
        <w:autoSpaceDE w:val="0"/>
        <w:autoSpaceDN w:val="0"/>
        <w:adjustRightInd w:val="0"/>
        <w:spacing w:after="0" w:line="240" w:lineRule="auto"/>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Алгебраические выражения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выполнять разложение многочленов на множители.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получит возможность научиться: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Уравнения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Неравенства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аппарат неравенств для решения задач из различных разделов курса.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Основные понятия. Числовые функции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 использовать функциональные представления и свойства функций для решения математических задач из различных разделов курса. </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Геометрические фигуры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A02E8F">
        <w:rPr>
          <w:rFonts w:ascii="Times New Roman" w:hAnsi="Times New Roman" w:cs="Times New Roman"/>
          <w:sz w:val="24"/>
          <w:szCs w:val="24"/>
          <w:lang w:val="en-US"/>
        </w:rPr>
        <w:sym w:font="Symbol" w:char="F0B0"/>
      </w:r>
      <w:r w:rsidRPr="00A02E8F">
        <w:rPr>
          <w:rFonts w:ascii="Times New Roman" w:hAnsi="Times New Roman" w:cs="Times New Roman"/>
          <w:sz w:val="24"/>
          <w:szCs w:val="24"/>
        </w:rPr>
        <w:t xml:space="preserve"> до 180</w:t>
      </w:r>
      <w:r w:rsidRPr="00A02E8F">
        <w:rPr>
          <w:rFonts w:ascii="Times New Roman" w:hAnsi="Times New Roman" w:cs="Times New Roman"/>
          <w:sz w:val="24"/>
          <w:szCs w:val="24"/>
          <w:lang w:val="en-US"/>
        </w:rPr>
        <w:sym w:font="Symbol" w:char="F0B0"/>
      </w:r>
      <w:r w:rsidRPr="00A02E8F">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простейшие планиметрические задачи в пространстве.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Измерение геометрических величин</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площади треугольников, прямоугольников, параллелограмм-мов, трапеций, кругов и секторов;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длину окружности, длину дуги окружности;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sz w:val="24"/>
          <w:szCs w:val="24"/>
          <w:lang w:eastAsia="en-US"/>
        </w:rPr>
        <w:t>• применять алгебраический и тригонометрический аппарат и идеи движения при решении задач на вычисление площадей многоугольников.</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Координаты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координатный метод для изучения свойств прямых и окружностей.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получит возможность: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овладеть координатным методом решения задач на вычисления и доказательства;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Векторы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овладеть векторным методом для решения задач на вычисления и доказательства;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1.2.3.12. Информатика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Информация и способы её представления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записывать в двоичной системе целые числа от 0 до 256;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кодировать и декодировать тексты при известной кодовой таблице;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основные способы графического представления числовой информации.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двоичной системой счисления;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Использование программных систем и сервисов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базовым навыкам работы с компьютером;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научиться создавать текстовые документы, включающие рисунки и другие иллюстративные материалы, презентации и т. п.;</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д.).</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Работа в информационном пространстве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основам соблюдения норм информационной этики и права.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получить представление о тенденциях развития ИКТ.</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1.2.3.13. Физика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Механические явления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02E8F">
        <w:rPr>
          <w:rFonts w:ascii="Times New Roman" w:hAnsi="Times New Roman" w:cs="Times New Roman"/>
          <w:sz w:val="24"/>
          <w:szCs w:val="24"/>
          <w:lang w:val="en-US"/>
        </w:rPr>
        <w:t>I</w:t>
      </w:r>
      <w:r w:rsidRPr="00A02E8F">
        <w:rPr>
          <w:rFonts w:ascii="Times New Roman" w:hAnsi="Times New Roman" w:cs="Times New Roman"/>
          <w:sz w:val="24"/>
          <w:szCs w:val="24"/>
        </w:rPr>
        <w:t xml:space="preserve">, </w:t>
      </w:r>
      <w:r w:rsidRPr="00A02E8F">
        <w:rPr>
          <w:rFonts w:ascii="Times New Roman" w:hAnsi="Times New Roman" w:cs="Times New Roman"/>
          <w:sz w:val="24"/>
          <w:szCs w:val="24"/>
          <w:lang w:val="en-US"/>
        </w:rPr>
        <w:t>II</w:t>
      </w:r>
      <w:r w:rsidRPr="00A02E8F">
        <w:rPr>
          <w:rFonts w:ascii="Times New Roman" w:hAnsi="Times New Roman" w:cs="Times New Roman"/>
          <w:sz w:val="24"/>
          <w:szCs w:val="24"/>
        </w:rPr>
        <w:t xml:space="preserve"> и </w:t>
      </w:r>
      <w:r w:rsidRPr="00A02E8F">
        <w:rPr>
          <w:rFonts w:ascii="Times New Roman" w:hAnsi="Times New Roman" w:cs="Times New Roman"/>
          <w:sz w:val="24"/>
          <w:szCs w:val="24"/>
          <w:lang w:val="en-US"/>
        </w:rPr>
        <w:t>III</w:t>
      </w:r>
      <w:r w:rsidRPr="00A02E8F">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A02E8F">
        <w:rPr>
          <w:rFonts w:ascii="Times New Roman" w:hAnsi="Times New Roman" w:cs="Times New Roman"/>
          <w:sz w:val="24"/>
          <w:szCs w:val="24"/>
          <w:lang w:val="en-US"/>
        </w:rPr>
        <w:t>I</w:t>
      </w:r>
      <w:r w:rsidRPr="00A02E8F">
        <w:rPr>
          <w:rFonts w:ascii="Times New Roman" w:hAnsi="Times New Roman" w:cs="Times New Roman"/>
          <w:sz w:val="24"/>
          <w:szCs w:val="24"/>
        </w:rPr>
        <w:t xml:space="preserve">, </w:t>
      </w:r>
      <w:r w:rsidRPr="00A02E8F">
        <w:rPr>
          <w:rFonts w:ascii="Times New Roman" w:hAnsi="Times New Roman" w:cs="Times New Roman"/>
          <w:sz w:val="24"/>
          <w:szCs w:val="24"/>
          <w:lang w:val="en-US"/>
        </w:rPr>
        <w:t>II</w:t>
      </w:r>
      <w:r w:rsidRPr="00A02E8F">
        <w:rPr>
          <w:rFonts w:ascii="Times New Roman" w:hAnsi="Times New Roman" w:cs="Times New Roman"/>
          <w:sz w:val="24"/>
          <w:szCs w:val="24"/>
        </w:rPr>
        <w:t xml:space="preserve"> и </w:t>
      </w:r>
      <w:r w:rsidRPr="00A02E8F">
        <w:rPr>
          <w:rFonts w:ascii="Times New Roman" w:hAnsi="Times New Roman" w:cs="Times New Roman"/>
          <w:sz w:val="24"/>
          <w:szCs w:val="24"/>
          <w:lang w:val="en-US"/>
        </w:rPr>
        <w:t>III</w:t>
      </w:r>
      <w:r w:rsidRPr="00A02E8F">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Тепловые явления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основные признаки моделей строения газов, жидкостей и твёрдых тел;</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Электрические и магнитные явления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76BDF" w:rsidRPr="00A02E8F" w:rsidRDefault="00076BDF" w:rsidP="00FB4FE7">
      <w:pPr>
        <w:tabs>
          <w:tab w:val="num"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i/>
          <w:iCs/>
          <w:sz w:val="24"/>
          <w:szCs w:val="24"/>
        </w:rPr>
      </w:pPr>
      <w:r w:rsidRPr="00A02E8F">
        <w:rPr>
          <w:rFonts w:ascii="Times New Roman" w:eastAsia="@Arial Unicode MS" w:hAnsi="Times New Roman" w:cs="Times New Roman"/>
          <w:b/>
          <w:bCs/>
          <w:sz w:val="24"/>
          <w:szCs w:val="24"/>
        </w:rPr>
        <w:t>Квантовые явления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76BDF" w:rsidRPr="00A02E8F" w:rsidRDefault="00076BDF" w:rsidP="00FB4FE7">
      <w:pPr>
        <w:tabs>
          <w:tab w:val="num"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76BDF" w:rsidRPr="00A02E8F" w:rsidRDefault="00076BDF" w:rsidP="00FB4FE7">
      <w:pPr>
        <w:widowControl w:val="0"/>
        <w:tabs>
          <w:tab w:val="left" w:pos="709"/>
        </w:tabs>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соотносить энергию связи атомных ядер с дефектом массы;</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076BDF" w:rsidRPr="00A02E8F" w:rsidRDefault="00076BDF" w:rsidP="00FB4FE7">
      <w:pPr>
        <w:tabs>
          <w:tab w:val="left" w:pos="426"/>
        </w:tabs>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1.2.3.14. Биология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Живые организмы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эстетические достоинства объектов живой природы;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осознанно соблюдать основные принципы и правила отношения к живой природе;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Человек и его здоровье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эстетические достоинства человеческого тела;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реализовывать установки здорового образа жизни;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Общие биологические закономерности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общие биологические закономерности, их практическую значимость;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анализировать и оценивать последствия деятельности человека в природе.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1.2.3.15. Химия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Основные понятия химии (уровень атомно-молекулярных представлений)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i/>
          <w:iCs/>
          <w:sz w:val="24"/>
          <w:szCs w:val="24"/>
        </w:rPr>
        <w:t>•</w:t>
      </w:r>
      <w:r w:rsidRPr="00A02E8F">
        <w:rPr>
          <w:rFonts w:ascii="Times New Roman" w:hAnsi="Times New Roman" w:cs="Times New Roman"/>
          <w:i/>
          <w:iCs/>
          <w:sz w:val="24"/>
          <w:szCs w:val="24"/>
          <w:lang w:val="en-US"/>
        </w:rPr>
        <w:t> </w:t>
      </w:r>
      <w:r w:rsidRPr="00A02E8F">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сравнивать по составу оксиды, основания, кислоты, соли;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классифицировать оксиды и основания по свойствам, кислоты и соли по составу;</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пользоваться лабораторным оборудованием и химической посудой;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грамотно обращаться с веществами в повседневной жизни;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раскрывать смысл периодического закона Д. И. Менделеева;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изученные объекты как системы, применяя логику системного анализа;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Многообразие химических реакций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суть химических процессов и их принципиальное отличие от физических;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признаки и условия протекания химических реакций;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факторы, влияющие на скорость химических реакций;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факторы, влияющие на смещение химического равновесия;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приготовлять растворы с определённой массовой долей растворённого вещества;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молекулярные и полные ионные уравнения по сокращённым ионным уравнениям;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Многообразие веществ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формулы веществ по их названиям;</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валентность и степень окисления элементов в веществах;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общие химические свойства, характерные для групп оксидов: кислотных, оснóвных, амфотерных;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прогнозировать химические свойства веществ на основе их состава и строения;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характеризовать особые свойства концентрированных серной и азотной кислот;</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1.2.3.16. Искусство.  Изобразительное искусство</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Роль искусства и художественной деятельности в жизни человека и общества</w:t>
      </w:r>
    </w:p>
    <w:p w:rsidR="00076BDF" w:rsidRPr="00A02E8F" w:rsidRDefault="00076BDF" w:rsidP="00FB4FE7">
      <w:pPr>
        <w:spacing w:after="0" w:line="240" w:lineRule="auto"/>
        <w:ind w:firstLine="454"/>
        <w:jc w:val="both"/>
        <w:outlineLvl w:val="0"/>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осознавать потенциал искусства в познании мира, в формировании отношения к человеку, природным и социальным явлениям;</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понимать роль искусства в создании материальной среды обитания человека;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произведения разных эпох, художественных стилей;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различать работы великих мастеров по художественной манере (по манере письма).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1.2.3.17. Искусство.  Музыка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Музыка как вид искусства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76BDF" w:rsidRPr="00A02E8F" w:rsidRDefault="00076BDF" w:rsidP="00FB4FE7">
      <w:pPr>
        <w:spacing w:after="0" w:line="240" w:lineRule="auto"/>
        <w:ind w:firstLine="454"/>
        <w:jc w:val="both"/>
        <w:rPr>
          <w:rFonts w:ascii="Times New Roman" w:hAnsi="Times New Roman" w:cs="Times New Roman"/>
          <w:i/>
          <w:iCs/>
          <w:sz w:val="24"/>
          <w:szCs w:val="24"/>
          <w:lang w:eastAsia="en-US"/>
        </w:rPr>
      </w:pPr>
      <w:r w:rsidRPr="00A02E8F">
        <w:rPr>
          <w:rFonts w:ascii="Times New Roman" w:hAnsi="Times New Roman" w:cs="Times New Roman"/>
          <w:sz w:val="24"/>
          <w:szCs w:val="24"/>
          <w:lang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1.2.3.18. Технология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Индустриальные технологии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Технологии обработки конструкционных и поделочных материалов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b/>
          <w:bCs/>
          <w:i/>
          <w:iCs/>
          <w:sz w:val="24"/>
          <w:szCs w:val="24"/>
          <w:lang w:eastAsia="en-US"/>
        </w:rPr>
      </w:pPr>
      <w:r w:rsidRPr="00A02E8F">
        <w:rPr>
          <w:rFonts w:ascii="Times New Roman" w:hAnsi="Times New Roman" w:cs="Times New Roman"/>
          <w:sz w:val="24"/>
          <w:szCs w:val="24"/>
          <w:lang w:eastAsia="en-US"/>
        </w:rPr>
        <w:t>• находить в учебной литературе сведения, необходимые для конструирования объекта и осуществления выбранной технологии;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читать технические рисунки, эскизы, чертежи, схемы;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выполнять в масштабе и правильно оформлять технические рисунки и эскизы разрабатываемых объектов;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осуществлять технологические процессы создания или ремонта материальных объектов.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осуществлять технологические процессы создания или ремонта материальных объектов, имеющих инновационные элементы.</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Технологии ведения дома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Кулинария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b/>
          <w:bCs/>
          <w:i/>
          <w:iCs/>
          <w:sz w:val="24"/>
          <w:szCs w:val="24"/>
          <w:lang w:eastAsia="en-US"/>
        </w:rPr>
      </w:pPr>
      <w:r w:rsidRPr="00A02E8F">
        <w:rPr>
          <w:rFonts w:ascii="Times New Roman" w:hAnsi="Times New Roman" w:cs="Times New Roman"/>
          <w:sz w:val="24"/>
          <w:szCs w:val="24"/>
          <w:lang w:eastAsia="en-US"/>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76BDF" w:rsidRPr="00A02E8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sz w:val="24"/>
          <w:szCs w:val="24"/>
        </w:rPr>
      </w:pPr>
      <w:r w:rsidRPr="00A02E8F">
        <w:rPr>
          <w:rFonts w:ascii="Times New Roman" w:eastAsia="@Arial Unicode MS"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составлять рацион питания на основе физиологических потребностей организма;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применять основные виды и способы консервирования и заготовки пищевых продуктов в домашних условиях;</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076BDF" w:rsidRPr="00A02E8F" w:rsidRDefault="00076BDF" w:rsidP="00FB4FE7">
      <w:pPr>
        <w:spacing w:after="0" w:line="240" w:lineRule="auto"/>
        <w:ind w:firstLine="454"/>
        <w:jc w:val="both"/>
        <w:rPr>
          <w:rFonts w:ascii="Times New Roman" w:hAnsi="Times New Roman" w:cs="Times New Roman"/>
          <w:i/>
          <w:iCs/>
          <w:sz w:val="24"/>
          <w:szCs w:val="24"/>
          <w:lang w:eastAsia="en-US"/>
        </w:rPr>
      </w:pPr>
      <w:r w:rsidRPr="00A02E8F">
        <w:rPr>
          <w:rFonts w:ascii="Times New Roman" w:hAnsi="Times New Roman" w:cs="Times New Roman"/>
          <w:sz w:val="24"/>
          <w:szCs w:val="24"/>
          <w:lang w:eastAsia="en-US"/>
        </w:rPr>
        <w:t>• выполнять мероприятия по предотвращению негативного влияния техногенной сферы на окружающую среду и здоровье человека</w:t>
      </w:r>
      <w:r w:rsidRPr="00A02E8F">
        <w:rPr>
          <w:rFonts w:ascii="Times New Roman" w:hAnsi="Times New Roman" w:cs="Times New Roman"/>
          <w:i/>
          <w:iCs/>
          <w:sz w:val="24"/>
          <w:szCs w:val="24"/>
          <w:lang w:eastAsia="en-US"/>
        </w:rPr>
        <w:t>.</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i/>
          <w:iCs/>
          <w:sz w:val="24"/>
          <w:szCs w:val="24"/>
        </w:rPr>
      </w:pPr>
      <w:r w:rsidRPr="00A02E8F">
        <w:rPr>
          <w:rFonts w:ascii="Times New Roman" w:hAnsi="Times New Roman" w:cs="Times New Roman"/>
          <w:b/>
          <w:bCs/>
          <w:i/>
          <w:iCs/>
          <w:sz w:val="24"/>
          <w:szCs w:val="24"/>
        </w:rPr>
        <w:t>Сельскохозяйственные технологии</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Технологии растениеводства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планировать размещение культур на учебно-опытном участке и в личном подсобном хозяйстве с учётом севооборотов.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Выпускник получит возможность научиться: </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sz w:val="24"/>
          <w:szCs w:val="24"/>
          <w:lang w:eastAsia="en-US"/>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1.2.3.19. Физическая культура</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Знания о физической культуре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sz w:val="24"/>
          <w:szCs w:val="24"/>
          <w:lang w:eastAsia="en-U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1.2.3.20. Основы безопасности жизнедеятельности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прогнозировать возможность возникновения опасных и чрезвычайных ситуаций по их характерным признакам;</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Защита населения Российской Федерации от чрезвычайных ситуаций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РСЧС</w:t>
      </w:r>
      <w:r w:rsidRPr="00A02E8F">
        <w:rPr>
          <w:rFonts w:ascii="Times New Roman" w:hAnsi="Times New Roman" w:cs="Times New Roman"/>
          <w:sz w:val="24"/>
          <w:szCs w:val="24"/>
          <w:vertAlign w:val="superscript"/>
          <w:lang w:eastAsia="en-US"/>
        </w:rPr>
        <w:footnoteReference w:id="1"/>
      </w:r>
      <w:r w:rsidRPr="00A02E8F">
        <w:rPr>
          <w:rFonts w:ascii="Times New Roman" w:hAnsi="Times New Roman" w:cs="Times New Roman"/>
          <w:sz w:val="24"/>
          <w:szCs w:val="24"/>
          <w:vertAlign w:val="superscript"/>
          <w:lang w:eastAsia="en-US"/>
        </w:rPr>
        <w:t>:</w:t>
      </w:r>
      <w:r w:rsidRPr="00A02E8F">
        <w:rPr>
          <w:rFonts w:ascii="Times New Roman" w:hAnsi="Times New Roman" w:cs="Times New Roman"/>
          <w:sz w:val="24"/>
          <w:szCs w:val="24"/>
          <w:lang w:eastAsia="en-US"/>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современных условиях; характеризовать и обосновывать основные обязанности граждан РФ в области гражданской обороны;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основные мероприятия, которые проводятся в РФ, по защите населения от чрезвычайных ситуаций мирного и военного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систему мониторинга и прогнозирования чрезвычайных ситуаций и основные мероприятия, которые она в себя включает;</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описывать существующую систему оповещения населения при угрозе возникновения чрезвычайной ситуации;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основные мероприятия, которые проводятся при аварийно-спасательных работах в очагах поражения;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описывать основные мероприятия, которые проводятся при выполнении неотложных работ;</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обсуждать тему «Ключевая роль МЧС России в формировании культуры безопасности жизнедеятельности у населения Российской Федерации»;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Основы противодействия терроризму и экстремизму в Российской Федерации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xml:space="preserve">Выпускник научится: </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негативно относиться к любым видам террористической и экстремистской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обосновывать значение культуры безопасности жизнедеятельности в противодействии идеологии терроризма и экстремизма;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основные меры уголовной ответственности за участие в террористической и экстремистской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моделировать последовательность своих действий при угрозе террористического акта.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формировать индивидуальные основы правовой психологии для противостояния идеологии насилия;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формировать личные убеждения, способствующие профилактике вовлечения в террористическую деятельность;</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формировать индивидуальные качества, способствующие противодействию экстремизму и терроризму;</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Основы медицинских знаний и здорового образа жизни</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Основы здорового образа жизни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b/>
          <w:bCs/>
          <w:sz w:val="24"/>
          <w:szCs w:val="24"/>
          <w:lang w:eastAsia="en-US"/>
        </w:rPr>
        <w:t>Основы медицинских знаний и оказание первой помощи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научится: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различные повреждения и травмы, наиболее часто встречающиеся в быту, и их возможные последствия для здоровья;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возможные последствия неотложных состояний в случаях, если не будет своевременно оказана первая помощь;</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Выпускник получит возможность научиться: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76BDF" w:rsidRPr="00A02E8F" w:rsidRDefault="00076BDF" w:rsidP="00FB4FE7">
      <w:pPr>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1.3. Система оценки достижения планируемых результатов</w:t>
      </w:r>
    </w:p>
    <w:p w:rsidR="00076BDF" w:rsidRPr="00A02E8F" w:rsidRDefault="00076BDF" w:rsidP="00FB4FE7">
      <w:pPr>
        <w:spacing w:after="0" w:line="240" w:lineRule="auto"/>
        <w:ind w:firstLine="454"/>
        <w:jc w:val="both"/>
        <w:rPr>
          <w:rFonts w:ascii="Times New Roman" w:eastAsia="@Arial Unicode MS" w:hAnsi="Times New Roman" w:cs="Times New Roman"/>
          <w:b/>
          <w:bCs/>
          <w:sz w:val="24"/>
          <w:szCs w:val="24"/>
        </w:rPr>
      </w:pPr>
      <w:r w:rsidRPr="00A02E8F">
        <w:rPr>
          <w:rFonts w:ascii="Times New Roman" w:eastAsia="@Arial Unicode MS" w:hAnsi="Times New Roman" w:cs="Times New Roman"/>
          <w:b/>
          <w:bCs/>
          <w:sz w:val="24"/>
          <w:szCs w:val="24"/>
        </w:rPr>
        <w:t>освоения основной образовательной программы основного общего образования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1.3.1. Общие положения</w:t>
      </w:r>
    </w:p>
    <w:p w:rsidR="00076BDF" w:rsidRPr="00A02E8F" w:rsidRDefault="00076BDF" w:rsidP="00FB4FE7">
      <w:pPr>
        <w:widowControl w:val="0"/>
        <w:tabs>
          <w:tab w:val="left" w:pos="709"/>
          <w:tab w:val="center" w:pos="4677"/>
          <w:tab w:val="right" w:pos="9355"/>
        </w:tabs>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076BDF" w:rsidRPr="00A02E8F" w:rsidRDefault="00076BDF" w:rsidP="00FB4FE7">
      <w:pPr>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b/>
          <w:bCs/>
          <w:i/>
          <w:iCs/>
          <w:sz w:val="24"/>
          <w:szCs w:val="24"/>
        </w:rPr>
        <w:t xml:space="preserve">Результаты промежуточной аттестации, </w:t>
      </w:r>
      <w:r w:rsidRPr="00A02E8F">
        <w:rPr>
          <w:rFonts w:ascii="Times New Roman" w:hAnsi="Times New Roman" w:cs="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A02E8F">
        <w:rPr>
          <w:rFonts w:ascii="Times New Roman" w:hAnsi="Times New Roman" w:cs="Times New Roman"/>
          <w:b/>
          <w:bCs/>
          <w:i/>
          <w:iCs/>
          <w:sz w:val="24"/>
          <w:szCs w:val="24"/>
        </w:rPr>
        <w:t xml:space="preserve">отражают динамику </w:t>
      </w:r>
      <w:r w:rsidRPr="00A02E8F">
        <w:rPr>
          <w:rFonts w:ascii="Times New Roman" w:hAnsi="Times New Roman" w:cs="Times New Roman"/>
          <w:sz w:val="24"/>
          <w:szCs w:val="24"/>
        </w:rPr>
        <w:t>формирования их</w:t>
      </w:r>
      <w:r w:rsidRPr="00A02E8F">
        <w:rPr>
          <w:rFonts w:ascii="Times New Roman" w:hAnsi="Times New Roman" w:cs="Times New Roman"/>
          <w:color w:val="0000FF"/>
          <w:sz w:val="24"/>
          <w:szCs w:val="24"/>
        </w:rPr>
        <w:t xml:space="preserve"> </w:t>
      </w:r>
      <w:r w:rsidRPr="00A02E8F">
        <w:rPr>
          <w:rFonts w:ascii="Times New Roman" w:hAnsi="Times New Roman" w:cs="Times New Roman"/>
          <w:sz w:val="24"/>
          <w:szCs w:val="24"/>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02E8F">
        <w:rPr>
          <w:rFonts w:ascii="Times New Roman" w:hAnsi="Times New Roman" w:cs="Times New Roman"/>
          <w:b/>
          <w:bCs/>
          <w:i/>
          <w:iCs/>
          <w:sz w:val="24"/>
          <w:szCs w:val="24"/>
        </w:rPr>
        <w:t>внутренней оценкой.</w:t>
      </w:r>
    </w:p>
    <w:p w:rsidR="00076BDF" w:rsidRPr="00A02E8F" w:rsidRDefault="00076BDF" w:rsidP="00FB4FE7">
      <w:pPr>
        <w:spacing w:after="0" w:line="240" w:lineRule="auto"/>
        <w:jc w:val="both"/>
        <w:rPr>
          <w:rFonts w:ascii="Times New Roman" w:hAnsi="Times New Roman" w:cs="Times New Roman"/>
          <w:b/>
          <w:bCs/>
          <w:sz w:val="24"/>
          <w:szCs w:val="24"/>
          <w:lang w:eastAsia="ar-SA"/>
        </w:rPr>
      </w:pPr>
      <w:r w:rsidRPr="00A02E8F">
        <w:rPr>
          <w:rFonts w:ascii="Times New Roman" w:hAnsi="Times New Roman" w:cs="Times New Roman"/>
          <w:b/>
          <w:bCs/>
          <w:i/>
          <w:iCs/>
          <w:sz w:val="24"/>
          <w:szCs w:val="24"/>
        </w:rPr>
        <w:t>Результаты итоговой аттестации выпускников (в том числе государственной)</w:t>
      </w:r>
      <w:r w:rsidRPr="00A02E8F">
        <w:rPr>
          <w:rFonts w:ascii="Times New Roman" w:hAnsi="Times New Roman" w:cs="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A02E8F">
        <w:rPr>
          <w:rFonts w:ascii="Times New Roman" w:hAnsi="Times New Roman" w:cs="Times New Roman"/>
          <w:b/>
          <w:bCs/>
          <w:i/>
          <w:iCs/>
          <w:sz w:val="24"/>
          <w:szCs w:val="24"/>
        </w:rPr>
        <w:t>внешней оценкой</w:t>
      </w:r>
      <w:r w:rsidRPr="00A02E8F">
        <w:rPr>
          <w:rFonts w:ascii="Times New Roman" w:hAnsi="Times New Roman" w:cs="Times New Roman"/>
          <w:sz w:val="24"/>
          <w:szCs w:val="24"/>
        </w:rPr>
        <w:t>.</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A02E8F">
        <w:rPr>
          <w:rFonts w:ascii="Times New Roman" w:hAnsi="Times New Roman" w:cs="Times New Roman"/>
          <w:i/>
          <w:iCs/>
          <w:sz w:val="24"/>
          <w:szCs w:val="24"/>
        </w:rPr>
        <w:t xml:space="preserve"> </w:t>
      </w:r>
      <w:r w:rsidRPr="00A02E8F">
        <w:rPr>
          <w:rFonts w:ascii="Times New Roman" w:hAnsi="Times New Roman" w:cs="Times New Roman"/>
          <w:sz w:val="24"/>
          <w:szCs w:val="24"/>
        </w:rPr>
        <w:t xml:space="preserve">основного общего образования предполагает </w:t>
      </w:r>
      <w:r w:rsidRPr="00A02E8F">
        <w:rPr>
          <w:rFonts w:ascii="Times New Roman" w:hAnsi="Times New Roman" w:cs="Times New Roman"/>
          <w:b/>
          <w:bCs/>
          <w:i/>
          <w:iCs/>
          <w:sz w:val="24"/>
          <w:szCs w:val="24"/>
        </w:rPr>
        <w:t>комплексный подход к оценке результатов</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 xml:space="preserve">образования, позволяющий вести оценку достижения обучающихся.  </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1.3.2. Особенности оценки личностных результатов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Основным </w:t>
      </w:r>
      <w:r w:rsidRPr="00A02E8F">
        <w:rPr>
          <w:rFonts w:ascii="Times New Roman" w:hAnsi="Times New Roman" w:cs="Times New Roman"/>
          <w:b/>
          <w:bCs/>
          <w:sz w:val="24"/>
          <w:szCs w:val="24"/>
        </w:rPr>
        <w:t>объектом</w:t>
      </w:r>
      <w:r w:rsidRPr="00A02E8F">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1) сформированность основ гражданской идентичности личности;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3) сформированность социальных компетенций.</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1.3.3. Особенности оценки метапредметных результатов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Оценка метапредметных результатов</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Основным </w:t>
      </w:r>
      <w:r w:rsidRPr="00A02E8F">
        <w:rPr>
          <w:rFonts w:ascii="Times New Roman" w:hAnsi="Times New Roman" w:cs="Times New Roman"/>
          <w:b/>
          <w:bCs/>
          <w:sz w:val="24"/>
          <w:szCs w:val="24"/>
        </w:rPr>
        <w:t>объектом</w:t>
      </w:r>
      <w:r w:rsidRPr="00A02E8F">
        <w:rPr>
          <w:rFonts w:ascii="Times New Roman" w:hAnsi="Times New Roman" w:cs="Times New Roman"/>
          <w:sz w:val="24"/>
          <w:szCs w:val="24"/>
        </w:rPr>
        <w:t xml:space="preserve"> оценки метапредметных результатов является: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способность и готовность к освоению систематических знаний, их самостоятельному пополнению, переносу и интеграции;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способность к сотрудничеству и коммуникации;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способность к решению личностно и социально значимых проблем и воплощению найденных решений в практику;</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способность и готовность к использованию ИКТ в целях обучения и развития;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способность к самоорганизации, саморегуляции и рефлексии.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i/>
          <w:iCs/>
          <w:sz w:val="24"/>
          <w:szCs w:val="24"/>
        </w:rPr>
        <w:t xml:space="preserve">Для оценки динамики формирования и уровня сформированности метапредметных результатов </w:t>
      </w:r>
      <w:r w:rsidRPr="00A02E8F">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школой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а)</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б)</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 xml:space="preserve">системой итоговой оценки по предметам, не выносимым на государственную (итоговую) аттестацию обучающихся;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w:t>
      </w:r>
      <w:r w:rsidRPr="00A02E8F">
        <w:rPr>
          <w:rFonts w:ascii="Times New Roman" w:hAnsi="Times New Roman" w:cs="Times New Roman"/>
          <w:sz w:val="24"/>
          <w:szCs w:val="24"/>
          <w:lang w:val="en-US"/>
        </w:rPr>
        <w:t> </w:t>
      </w:r>
      <w:r w:rsidRPr="00A02E8F">
        <w:rPr>
          <w:rFonts w:ascii="Times New Roman" w:hAnsi="Times New Roman" w:cs="Times New Roman"/>
          <w:sz w:val="24"/>
          <w:szCs w:val="24"/>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1.3.4. Особенности оценки предметных результатов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Оценка предметных результатов</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Основным </w:t>
      </w:r>
      <w:r w:rsidRPr="00A02E8F">
        <w:rPr>
          <w:rFonts w:ascii="Times New Roman" w:hAnsi="Times New Roman" w:cs="Times New Roman"/>
          <w:b/>
          <w:bCs/>
          <w:sz w:val="24"/>
          <w:szCs w:val="24"/>
        </w:rPr>
        <w:t>объектом</w:t>
      </w:r>
      <w:r w:rsidRPr="00A02E8F">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 М</w:t>
      </w:r>
      <w:r>
        <w:rPr>
          <w:rFonts w:ascii="Times New Roman" w:hAnsi="Times New Roman" w:cs="Times New Roman"/>
          <w:sz w:val="24"/>
          <w:szCs w:val="24"/>
        </w:rPr>
        <w:t>Б</w:t>
      </w:r>
      <w:r w:rsidRPr="00A02E8F">
        <w:rPr>
          <w:rFonts w:ascii="Times New Roman" w:hAnsi="Times New Roman" w:cs="Times New Roman"/>
          <w:sz w:val="24"/>
          <w:szCs w:val="24"/>
        </w:rPr>
        <w:t xml:space="preserve">ОУ </w:t>
      </w:r>
      <w:r>
        <w:rPr>
          <w:rFonts w:ascii="Times New Roman" w:hAnsi="Times New Roman" w:cs="Times New Roman"/>
          <w:sz w:val="24"/>
          <w:szCs w:val="24"/>
        </w:rPr>
        <w:t>Коловская СОШ</w:t>
      </w:r>
      <w:r w:rsidRPr="00A02E8F">
        <w:rPr>
          <w:rFonts w:ascii="Times New Roman" w:hAnsi="Times New Roman" w:cs="Times New Roman"/>
          <w:sz w:val="24"/>
          <w:szCs w:val="24"/>
        </w:rPr>
        <w:t xml:space="preserve"> можно выделить пять уровней достижений.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Базовый уровень достижений</w:t>
      </w:r>
      <w:r w:rsidRPr="00A02E8F">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A02E8F">
        <w:rPr>
          <w:rFonts w:ascii="Times New Roman" w:hAnsi="Times New Roman" w:cs="Times New Roman"/>
          <w:b/>
          <w:bCs/>
          <w:sz w:val="24"/>
          <w:szCs w:val="24"/>
        </w:rPr>
        <w:t xml:space="preserve"> превышающие базовый</w:t>
      </w:r>
      <w:r w:rsidRPr="00A02E8F">
        <w:rPr>
          <w:rFonts w:ascii="Times New Roman" w:hAnsi="Times New Roman" w:cs="Times New Roman"/>
          <w:sz w:val="24"/>
          <w:szCs w:val="24"/>
        </w:rPr>
        <w:t>:</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w:t>
      </w:r>
      <w:r w:rsidRPr="00A02E8F">
        <w:rPr>
          <w:rFonts w:ascii="Times New Roman" w:hAnsi="Times New Roman" w:cs="Times New Roman"/>
          <w:b/>
          <w:bCs/>
          <w:sz w:val="24"/>
          <w:szCs w:val="24"/>
          <w:lang w:eastAsia="en-US"/>
        </w:rPr>
        <w:t>повышенный</w:t>
      </w:r>
      <w:r w:rsidRPr="00A02E8F">
        <w:rPr>
          <w:rFonts w:ascii="Times New Roman" w:hAnsi="Times New Roman" w:cs="Times New Roman"/>
          <w:sz w:val="24"/>
          <w:szCs w:val="24"/>
          <w:lang w:eastAsia="en-US"/>
        </w:rPr>
        <w:t xml:space="preserve"> </w:t>
      </w:r>
      <w:r w:rsidRPr="00A02E8F">
        <w:rPr>
          <w:rFonts w:ascii="Times New Roman" w:hAnsi="Times New Roman" w:cs="Times New Roman"/>
          <w:b/>
          <w:bCs/>
          <w:sz w:val="24"/>
          <w:szCs w:val="24"/>
          <w:lang w:eastAsia="en-US"/>
        </w:rPr>
        <w:t>уровень</w:t>
      </w:r>
      <w:r w:rsidRPr="00A02E8F">
        <w:rPr>
          <w:rFonts w:ascii="Times New Roman" w:hAnsi="Times New Roman" w:cs="Times New Roman"/>
          <w:sz w:val="24"/>
          <w:szCs w:val="24"/>
          <w:lang w:eastAsia="en-US"/>
        </w:rPr>
        <w:t xml:space="preserve"> достижения планируемых результатов, оценка «хорошо» (отметка «4»);</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w:t>
      </w:r>
      <w:r w:rsidRPr="00A02E8F">
        <w:rPr>
          <w:rFonts w:ascii="Times New Roman" w:hAnsi="Times New Roman" w:cs="Times New Roman"/>
          <w:b/>
          <w:bCs/>
          <w:sz w:val="24"/>
          <w:szCs w:val="24"/>
          <w:lang w:eastAsia="en-US"/>
        </w:rPr>
        <w:t xml:space="preserve">высокий уровень </w:t>
      </w:r>
      <w:r w:rsidRPr="00A02E8F">
        <w:rPr>
          <w:rFonts w:ascii="Times New Roman" w:hAnsi="Times New Roman" w:cs="Times New Roman"/>
          <w:sz w:val="24"/>
          <w:szCs w:val="24"/>
          <w:lang w:eastAsia="en-US"/>
        </w:rPr>
        <w:t>достижения планируемых результатов, оценка «отлично» (отметка «5»).</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Для описания подготовки учащихся, уровень достижений которых </w:t>
      </w:r>
      <w:r w:rsidRPr="00A02E8F">
        <w:rPr>
          <w:rFonts w:ascii="Times New Roman" w:hAnsi="Times New Roman" w:cs="Times New Roman"/>
          <w:b/>
          <w:bCs/>
          <w:sz w:val="24"/>
          <w:szCs w:val="24"/>
        </w:rPr>
        <w:t>ниже базового</w:t>
      </w:r>
      <w:r w:rsidRPr="00A02E8F">
        <w:rPr>
          <w:rFonts w:ascii="Times New Roman" w:hAnsi="Times New Roman" w:cs="Times New Roman"/>
          <w:sz w:val="24"/>
          <w:szCs w:val="24"/>
        </w:rPr>
        <w:t>,  выделяется :</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w:t>
      </w:r>
      <w:r w:rsidRPr="00A02E8F">
        <w:rPr>
          <w:rFonts w:ascii="Times New Roman" w:hAnsi="Times New Roman" w:cs="Times New Roman"/>
          <w:b/>
          <w:bCs/>
          <w:sz w:val="24"/>
          <w:szCs w:val="24"/>
          <w:lang w:eastAsia="en-US"/>
        </w:rPr>
        <w:t>пониженный уровень</w:t>
      </w:r>
      <w:r w:rsidRPr="00A02E8F">
        <w:rPr>
          <w:rFonts w:ascii="Times New Roman" w:hAnsi="Times New Roman" w:cs="Times New Roman"/>
          <w:sz w:val="24"/>
          <w:szCs w:val="24"/>
          <w:lang w:eastAsia="en-US"/>
        </w:rPr>
        <w:t xml:space="preserve"> достижений, оценка «неудовлетворительно» (отметка «2»);</w:t>
      </w:r>
      <w:r w:rsidRPr="00A02E8F">
        <w:rPr>
          <w:rFonts w:ascii="Times New Roman" w:hAnsi="Times New Roman" w:cs="Times New Roman"/>
          <w:sz w:val="24"/>
          <w:szCs w:val="24"/>
        </w:rPr>
        <w:t xml:space="preserve">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Как правило, </w:t>
      </w:r>
      <w:r w:rsidRPr="00A02E8F">
        <w:rPr>
          <w:rFonts w:ascii="Times New Roman" w:hAnsi="Times New Roman" w:cs="Times New Roman"/>
          <w:b/>
          <w:bCs/>
          <w:sz w:val="24"/>
          <w:szCs w:val="24"/>
        </w:rPr>
        <w:t>пониженный уровень</w:t>
      </w:r>
      <w:r w:rsidRPr="00A02E8F">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 xml:space="preserve">1.3.5. Система внутришкольного мониторинга образовательных достижений.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w:t>
      </w:r>
    </w:p>
    <w:p w:rsidR="00076BDF" w:rsidRPr="00A02E8F" w:rsidRDefault="00076BDF" w:rsidP="00FB4FE7">
      <w:pPr>
        <w:widowControl w:val="0"/>
        <w:autoSpaceDE w:val="0"/>
        <w:autoSpaceDN w:val="0"/>
        <w:adjustRightInd w:val="0"/>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1.3.6.</w:t>
      </w:r>
      <w:r w:rsidRPr="00A02E8F">
        <w:rPr>
          <w:rFonts w:ascii="Times New Roman" w:hAnsi="Times New Roman" w:cs="Times New Roman"/>
          <w:b/>
          <w:bCs/>
          <w:sz w:val="24"/>
          <w:szCs w:val="24"/>
          <w:lang w:val="en-US"/>
        </w:rPr>
        <w:t> </w:t>
      </w:r>
      <w:r w:rsidRPr="00A02E8F">
        <w:rPr>
          <w:rFonts w:ascii="Times New Roman" w:hAnsi="Times New Roman" w:cs="Times New Roman"/>
          <w:b/>
          <w:bCs/>
          <w:sz w:val="24"/>
          <w:szCs w:val="24"/>
        </w:rPr>
        <w:t>Итоговая оценка выпускника и её использование при переходе от основного к среднему (полному) общему образованию</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Итоговая оценка выпускника формируется на основе:</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результатов внутришкольного мониторинга образовательных достижений по всем предметам, зафиксированных в журнале, в том числе за промежуточные и итоговые  работы на межпредметной основе;</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оценок за выполнение итоговых работ по всем учебным предметам;</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оценки за выполнение и защиту индивидуального проекта;</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оценок за работы, выносимые на государственную итоговую аттестацию.</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A02E8F">
        <w:rPr>
          <w:rFonts w:ascii="Times New Roman" w:hAnsi="Times New Roman" w:cs="Times New Roman"/>
          <w:b/>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76BDF" w:rsidRPr="003056BF" w:rsidRDefault="00076BDF" w:rsidP="00FB4FE7">
      <w:pPr>
        <w:pStyle w:val="NormalWeb"/>
        <w:spacing w:after="0" w:afterAutospacing="0"/>
      </w:pPr>
      <w:r w:rsidRPr="003056BF">
        <w:t>1.3.7.Планируемые результаты  усвоения обучающимися универсальных  учебных действий.</w:t>
      </w:r>
    </w:p>
    <w:p w:rsidR="00076BDF" w:rsidRPr="00A02E8F" w:rsidRDefault="00076BDF" w:rsidP="00FB4FE7">
      <w:pPr>
        <w:tabs>
          <w:tab w:val="num" w:pos="720"/>
        </w:tabs>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76BDF" w:rsidRPr="00A02E8F" w:rsidRDefault="00076BDF" w:rsidP="00FB4FE7">
      <w:pPr>
        <w:spacing w:after="0" w:line="240" w:lineRule="auto"/>
        <w:ind w:firstLine="454"/>
        <w:jc w:val="both"/>
        <w:outlineLvl w:val="0"/>
        <w:rPr>
          <w:rFonts w:ascii="Times New Roman" w:hAnsi="Times New Roman" w:cs="Times New Roman"/>
          <w:b/>
          <w:bCs/>
          <w:sz w:val="24"/>
          <w:szCs w:val="24"/>
        </w:rPr>
      </w:pPr>
      <w:r w:rsidRPr="00A02E8F">
        <w:rPr>
          <w:rFonts w:ascii="Times New Roman" w:hAnsi="Times New Roman" w:cs="Times New Roman"/>
          <w:b/>
          <w:bCs/>
          <w:sz w:val="24"/>
          <w:szCs w:val="24"/>
        </w:rPr>
        <w:t>Технологии развития универсальных учебных действий</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76BDF" w:rsidRPr="00A02E8F" w:rsidRDefault="00076BDF" w:rsidP="00FB4FE7">
      <w:pPr>
        <w:spacing w:after="0" w:line="240" w:lineRule="auto"/>
        <w:ind w:firstLine="454"/>
        <w:jc w:val="both"/>
        <w:outlineLvl w:val="0"/>
        <w:rPr>
          <w:rFonts w:ascii="Times New Roman" w:hAnsi="Times New Roman" w:cs="Times New Roman"/>
          <w:sz w:val="24"/>
          <w:szCs w:val="24"/>
          <w:u w:val="single"/>
        </w:rPr>
      </w:pPr>
      <w:r w:rsidRPr="00A02E8F">
        <w:rPr>
          <w:rFonts w:ascii="Times New Roman" w:hAnsi="Times New Roman" w:cs="Times New Roman"/>
          <w:sz w:val="24"/>
          <w:szCs w:val="24"/>
          <w:u w:val="single"/>
        </w:rPr>
        <w:t>Развитие УУД в основной школе целесообразно в рамках использования возможностей современной информационной образовательной среды как:</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средства телекоммуникации, формирующего умения и навыки получения необходимой информации из разнообразных источников;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средства развития личности за счёт формирования навыков культуры общения;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эффективного инструмента контроля и коррекции результатов учебной деятельности.</w:t>
      </w:r>
    </w:p>
    <w:p w:rsidR="00076BDF" w:rsidRPr="00A02E8F" w:rsidRDefault="00076BDF" w:rsidP="00FB4FE7">
      <w:pPr>
        <w:spacing w:after="0" w:line="240" w:lineRule="auto"/>
        <w:ind w:firstLine="454"/>
        <w:jc w:val="both"/>
        <w:outlineLvl w:val="0"/>
        <w:rPr>
          <w:rFonts w:ascii="Times New Roman" w:hAnsi="Times New Roman" w:cs="Times New Roman"/>
          <w:sz w:val="24"/>
          <w:szCs w:val="24"/>
        </w:rPr>
      </w:pPr>
      <w:r w:rsidRPr="00A02E8F">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76BDF" w:rsidRPr="00A02E8F" w:rsidRDefault="00076BDF" w:rsidP="00FB4FE7">
      <w:pPr>
        <w:spacing w:after="0" w:line="240" w:lineRule="auto"/>
        <w:jc w:val="both"/>
        <w:rPr>
          <w:rFonts w:ascii="Times New Roman" w:hAnsi="Times New Roman" w:cs="Times New Roman"/>
          <w:b/>
          <w:bCs/>
          <w:i/>
          <w:iCs/>
          <w:sz w:val="24"/>
          <w:szCs w:val="24"/>
          <w:lang w:eastAsia="ar-SA"/>
        </w:rPr>
      </w:pPr>
    </w:p>
    <w:p w:rsidR="00076BDF" w:rsidRDefault="00076BDF" w:rsidP="00FB4FE7">
      <w:pPr>
        <w:spacing w:after="0" w:line="240" w:lineRule="auto"/>
        <w:jc w:val="center"/>
        <w:rPr>
          <w:rFonts w:ascii="Times New Roman" w:hAnsi="Times New Roman" w:cs="Times New Roman"/>
          <w:b/>
          <w:bCs/>
          <w:i/>
          <w:iCs/>
          <w:sz w:val="24"/>
          <w:szCs w:val="24"/>
        </w:rPr>
      </w:pPr>
      <w:r w:rsidRPr="00350C70">
        <w:rPr>
          <w:rFonts w:ascii="Times New Roman" w:hAnsi="Times New Roman" w:cs="Times New Roman"/>
          <w:b/>
          <w:bCs/>
          <w:i/>
          <w:iCs/>
          <w:sz w:val="24"/>
          <w:szCs w:val="24"/>
        </w:rPr>
        <w:t>Сведения о занятости учащихся М</w:t>
      </w:r>
      <w:r>
        <w:rPr>
          <w:rFonts w:ascii="Times New Roman" w:hAnsi="Times New Roman" w:cs="Times New Roman"/>
          <w:b/>
          <w:bCs/>
          <w:i/>
          <w:iCs/>
          <w:sz w:val="24"/>
          <w:szCs w:val="24"/>
        </w:rPr>
        <w:t>Б</w:t>
      </w:r>
      <w:r w:rsidRPr="00350C70">
        <w:rPr>
          <w:rFonts w:ascii="Times New Roman" w:hAnsi="Times New Roman" w:cs="Times New Roman"/>
          <w:b/>
          <w:bCs/>
          <w:i/>
          <w:iCs/>
          <w:sz w:val="24"/>
          <w:szCs w:val="24"/>
        </w:rPr>
        <w:t xml:space="preserve">ОУ </w:t>
      </w:r>
    </w:p>
    <w:p w:rsidR="00076BDF" w:rsidRPr="00350C70" w:rsidRDefault="00076BDF" w:rsidP="00FB4FE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Коловская</w:t>
      </w:r>
      <w:r w:rsidRPr="00350C70">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СОШ</w:t>
      </w:r>
      <w:r w:rsidRPr="00350C70">
        <w:rPr>
          <w:rFonts w:ascii="Times New Roman" w:hAnsi="Times New Roman" w:cs="Times New Roman"/>
          <w:b/>
          <w:bCs/>
          <w:i/>
          <w:iCs/>
          <w:sz w:val="24"/>
          <w:szCs w:val="24"/>
        </w:rPr>
        <w:t xml:space="preserve"> во внеурочное время</w:t>
      </w:r>
    </w:p>
    <w:p w:rsidR="00076BDF" w:rsidRPr="00350C70" w:rsidRDefault="00076BDF" w:rsidP="00FB4FE7">
      <w:pPr>
        <w:spacing w:after="0" w:line="240" w:lineRule="auto"/>
        <w:jc w:val="center"/>
        <w:rPr>
          <w:rFonts w:ascii="Times New Roman" w:hAnsi="Times New Roman" w:cs="Times New Roman"/>
          <w:b/>
          <w:bCs/>
          <w:i/>
          <w:iCs/>
          <w:sz w:val="24"/>
          <w:szCs w:val="24"/>
        </w:rPr>
      </w:pPr>
      <w:r w:rsidRPr="00350C70">
        <w:rPr>
          <w:rFonts w:ascii="Times New Roman" w:hAnsi="Times New Roman" w:cs="Times New Roman"/>
          <w:b/>
          <w:bCs/>
          <w:i/>
          <w:iCs/>
          <w:sz w:val="24"/>
          <w:szCs w:val="24"/>
        </w:rPr>
        <w:t>201</w:t>
      </w:r>
      <w:r>
        <w:rPr>
          <w:rFonts w:ascii="Times New Roman" w:hAnsi="Times New Roman" w:cs="Times New Roman"/>
          <w:b/>
          <w:bCs/>
          <w:i/>
          <w:iCs/>
          <w:sz w:val="24"/>
          <w:szCs w:val="24"/>
        </w:rPr>
        <w:t>3</w:t>
      </w:r>
      <w:r w:rsidRPr="00350C70">
        <w:rPr>
          <w:rFonts w:ascii="Times New Roman" w:hAnsi="Times New Roman" w:cs="Times New Roman"/>
          <w:b/>
          <w:bCs/>
          <w:i/>
          <w:iCs/>
          <w:sz w:val="24"/>
          <w:szCs w:val="24"/>
        </w:rPr>
        <w:t>-</w:t>
      </w:r>
      <w:r>
        <w:rPr>
          <w:rFonts w:ascii="Times New Roman" w:hAnsi="Times New Roman" w:cs="Times New Roman"/>
          <w:b/>
          <w:bCs/>
          <w:i/>
          <w:iCs/>
          <w:sz w:val="24"/>
          <w:szCs w:val="24"/>
        </w:rPr>
        <w:t>20</w:t>
      </w:r>
      <w:r w:rsidRPr="00350C70">
        <w:rPr>
          <w:rFonts w:ascii="Times New Roman" w:hAnsi="Times New Roman" w:cs="Times New Roman"/>
          <w:b/>
          <w:bCs/>
          <w:i/>
          <w:iCs/>
          <w:sz w:val="24"/>
          <w:szCs w:val="24"/>
        </w:rPr>
        <w:t>1</w:t>
      </w:r>
      <w:r>
        <w:rPr>
          <w:rFonts w:ascii="Times New Roman" w:hAnsi="Times New Roman" w:cs="Times New Roman"/>
          <w:b/>
          <w:bCs/>
          <w:i/>
          <w:iCs/>
          <w:sz w:val="24"/>
          <w:szCs w:val="24"/>
        </w:rPr>
        <w:t>4</w:t>
      </w:r>
      <w:r w:rsidRPr="00350C70">
        <w:rPr>
          <w:rFonts w:ascii="Times New Roman" w:hAnsi="Times New Roman" w:cs="Times New Roman"/>
          <w:b/>
          <w:bCs/>
          <w:i/>
          <w:iCs/>
          <w:sz w:val="24"/>
          <w:szCs w:val="24"/>
        </w:rPr>
        <w:t xml:space="preserve"> уч.год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053"/>
        <w:gridCol w:w="1799"/>
        <w:gridCol w:w="1035"/>
        <w:gridCol w:w="928"/>
        <w:gridCol w:w="1095"/>
        <w:gridCol w:w="1645"/>
      </w:tblGrid>
      <w:tr w:rsidR="00076BDF" w:rsidRPr="00A72476">
        <w:tc>
          <w:tcPr>
            <w:tcW w:w="62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w:t>
            </w:r>
          </w:p>
        </w:tc>
        <w:tc>
          <w:tcPr>
            <w:tcW w:w="2053"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Наименование кружка, секции</w:t>
            </w:r>
          </w:p>
        </w:tc>
        <w:tc>
          <w:tcPr>
            <w:tcW w:w="1799" w:type="dxa"/>
          </w:tcPr>
          <w:p w:rsidR="00076BDF" w:rsidRPr="00A72476" w:rsidRDefault="00076BDF" w:rsidP="00FB4FE7">
            <w:pPr>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ФИО</w:t>
            </w: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руководителя</w:t>
            </w:r>
          </w:p>
        </w:tc>
        <w:tc>
          <w:tcPr>
            <w:tcW w:w="103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Кол-во часов</w:t>
            </w:r>
          </w:p>
        </w:tc>
        <w:tc>
          <w:tcPr>
            <w:tcW w:w="928"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Кол-во уч-ся</w:t>
            </w:r>
          </w:p>
        </w:tc>
        <w:tc>
          <w:tcPr>
            <w:tcW w:w="109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классы</w:t>
            </w:r>
          </w:p>
        </w:tc>
        <w:tc>
          <w:tcPr>
            <w:tcW w:w="164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Время работы</w:t>
            </w:r>
          </w:p>
        </w:tc>
      </w:tr>
      <w:tr w:rsidR="00076BDF" w:rsidRPr="00A72476">
        <w:tc>
          <w:tcPr>
            <w:tcW w:w="625" w:type="dxa"/>
          </w:tcPr>
          <w:p w:rsidR="00076BDF" w:rsidRPr="00A72476" w:rsidRDefault="00076BDF" w:rsidP="00FB4FE7">
            <w:pPr>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1</w:t>
            </w:r>
          </w:p>
          <w:p w:rsidR="00076BDF" w:rsidRPr="00A72476" w:rsidRDefault="00076BDF" w:rsidP="00FB4FE7">
            <w:pPr>
              <w:spacing w:after="0" w:line="240" w:lineRule="auto"/>
              <w:jc w:val="both"/>
              <w:rPr>
                <w:rFonts w:ascii="Times New Roman" w:hAnsi="Times New Roman" w:cs="Times New Roman"/>
                <w:sz w:val="24"/>
                <w:szCs w:val="24"/>
              </w:rPr>
            </w:pP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p>
        </w:tc>
        <w:tc>
          <w:tcPr>
            <w:tcW w:w="2053"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Волейбол</w:t>
            </w:r>
          </w:p>
        </w:tc>
        <w:tc>
          <w:tcPr>
            <w:tcW w:w="1799"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Борисов С.Ю</w:t>
            </w:r>
          </w:p>
        </w:tc>
        <w:tc>
          <w:tcPr>
            <w:tcW w:w="103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928" w:type="dxa"/>
          </w:tcPr>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w:t>
            </w:r>
          </w:p>
          <w:p w:rsidR="00076BDF" w:rsidRDefault="00076BDF" w:rsidP="00FB4FE7">
            <w:pPr>
              <w:suppressAutoHyphens/>
              <w:spacing w:after="0" w:line="240" w:lineRule="auto"/>
              <w:jc w:val="both"/>
              <w:rPr>
                <w:rFonts w:ascii="Times New Roman" w:hAnsi="Times New Roman" w:cs="Times New Roman"/>
                <w:sz w:val="24"/>
                <w:szCs w:val="24"/>
                <w:lang w:eastAsia="ar-SA"/>
              </w:rPr>
            </w:pP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1095" w:type="dxa"/>
          </w:tcPr>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5-8</w:t>
            </w:r>
          </w:p>
          <w:p w:rsidR="00076BDF" w:rsidRDefault="00076BDF" w:rsidP="00FB4FE7">
            <w:pPr>
              <w:suppressAutoHyphens/>
              <w:spacing w:after="0" w:line="240" w:lineRule="auto"/>
              <w:jc w:val="both"/>
              <w:rPr>
                <w:rFonts w:ascii="Times New Roman" w:hAnsi="Times New Roman" w:cs="Times New Roman"/>
                <w:sz w:val="24"/>
                <w:szCs w:val="24"/>
                <w:lang w:eastAsia="ar-SA"/>
              </w:rPr>
            </w:pP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9-11</w:t>
            </w:r>
          </w:p>
        </w:tc>
        <w:tc>
          <w:tcPr>
            <w:tcW w:w="1645" w:type="dxa"/>
          </w:tcPr>
          <w:p w:rsidR="00076BDF" w:rsidRDefault="00076BDF" w:rsidP="00FB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Вторник </w:t>
            </w:r>
          </w:p>
          <w:p w:rsidR="00076BDF" w:rsidRDefault="00076BDF" w:rsidP="00FB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16.00-17.30</w:t>
            </w:r>
          </w:p>
          <w:p w:rsidR="00076BDF" w:rsidRDefault="00076BDF" w:rsidP="00FB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Четверг</w:t>
            </w:r>
          </w:p>
          <w:p w:rsidR="00076BDF" w:rsidRPr="00A72476" w:rsidRDefault="00076BDF" w:rsidP="00A35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16.00-17.30</w:t>
            </w:r>
          </w:p>
        </w:tc>
      </w:tr>
      <w:tr w:rsidR="00076BDF" w:rsidRPr="00A72476">
        <w:tc>
          <w:tcPr>
            <w:tcW w:w="625" w:type="dxa"/>
          </w:tcPr>
          <w:p w:rsidR="00076BDF" w:rsidRPr="00A72476" w:rsidRDefault="00076BDF" w:rsidP="00FB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53"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w:t>
            </w:r>
            <w:r>
              <w:rPr>
                <w:rFonts w:ascii="Times New Roman" w:hAnsi="Times New Roman" w:cs="Times New Roman"/>
                <w:sz w:val="24"/>
                <w:szCs w:val="24"/>
              </w:rPr>
              <w:t>ОПФ</w:t>
            </w:r>
            <w:r w:rsidRPr="00A72476">
              <w:rPr>
                <w:rFonts w:ascii="Times New Roman" w:hAnsi="Times New Roman" w:cs="Times New Roman"/>
                <w:sz w:val="24"/>
                <w:szCs w:val="24"/>
              </w:rPr>
              <w:t>»</w:t>
            </w:r>
          </w:p>
        </w:tc>
        <w:tc>
          <w:tcPr>
            <w:tcW w:w="1799"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Борисов С.Ю</w:t>
            </w:r>
          </w:p>
        </w:tc>
        <w:tc>
          <w:tcPr>
            <w:tcW w:w="1035"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8"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95" w:type="dxa"/>
          </w:tcPr>
          <w:p w:rsidR="00076BDF" w:rsidRPr="00A72476"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645" w:type="dxa"/>
          </w:tcPr>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lang w:eastAsia="ar-SA"/>
              </w:rPr>
              <w:t>Понедельник</w:t>
            </w: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15.00-16.3</w:t>
            </w:r>
            <w:r w:rsidRPr="00A72476">
              <w:rPr>
                <w:rFonts w:ascii="Times New Roman" w:hAnsi="Times New Roman" w:cs="Times New Roman"/>
                <w:sz w:val="24"/>
                <w:szCs w:val="24"/>
                <w:lang w:eastAsia="ar-SA"/>
              </w:rPr>
              <w:t>0</w:t>
            </w:r>
          </w:p>
        </w:tc>
      </w:tr>
      <w:tr w:rsidR="00076BDF" w:rsidRPr="00A72476">
        <w:tc>
          <w:tcPr>
            <w:tcW w:w="625" w:type="dxa"/>
          </w:tcPr>
          <w:p w:rsidR="00076BDF" w:rsidRDefault="00076BDF" w:rsidP="00FB4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053" w:type="dxa"/>
          </w:tcPr>
          <w:p w:rsidR="00076BDF"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вокального пения «Вдохновение»</w:t>
            </w:r>
          </w:p>
        </w:tc>
        <w:tc>
          <w:tcPr>
            <w:tcW w:w="1799" w:type="dxa"/>
          </w:tcPr>
          <w:p w:rsidR="00076BDF" w:rsidRDefault="00076BDF" w:rsidP="00FB4FE7">
            <w:pPr>
              <w:suppressAutoHyphens/>
              <w:spacing w:after="0" w:line="240" w:lineRule="auto"/>
              <w:jc w:val="both"/>
              <w:rPr>
                <w:rFonts w:ascii="Times New Roman" w:hAnsi="Times New Roman" w:cs="Times New Roman"/>
                <w:sz w:val="24"/>
                <w:szCs w:val="24"/>
                <w:lang w:eastAsia="ar-SA"/>
              </w:rPr>
            </w:pPr>
          </w:p>
          <w:p w:rsidR="00076BDF" w:rsidRPr="005846CB" w:rsidRDefault="00076BDF" w:rsidP="00FB4FE7">
            <w:pPr>
              <w:spacing w:after="0"/>
              <w:rPr>
                <w:rFonts w:ascii="Times New Roman" w:hAnsi="Times New Roman" w:cs="Times New Roman"/>
                <w:sz w:val="24"/>
                <w:szCs w:val="24"/>
                <w:lang w:eastAsia="ar-SA"/>
              </w:rPr>
            </w:pPr>
            <w:r>
              <w:rPr>
                <w:rFonts w:ascii="Times New Roman" w:hAnsi="Times New Roman" w:cs="Times New Roman"/>
                <w:sz w:val="24"/>
                <w:szCs w:val="24"/>
                <w:lang w:eastAsia="ar-SA"/>
              </w:rPr>
              <w:t>Охотникова З.В</w:t>
            </w:r>
          </w:p>
        </w:tc>
        <w:tc>
          <w:tcPr>
            <w:tcW w:w="1035" w:type="dxa"/>
          </w:tcPr>
          <w:p w:rsidR="00076BDF"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28" w:type="dxa"/>
          </w:tcPr>
          <w:p w:rsidR="00076BDF"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95" w:type="dxa"/>
          </w:tcPr>
          <w:p w:rsidR="00076BDF" w:rsidRDefault="00076BDF" w:rsidP="00FB4F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1645" w:type="dxa"/>
          </w:tcPr>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Вторник</w:t>
            </w:r>
          </w:p>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15.00-17.00</w:t>
            </w:r>
          </w:p>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Четверг</w:t>
            </w:r>
          </w:p>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15.00-17.00</w:t>
            </w:r>
          </w:p>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Пятница </w:t>
            </w:r>
          </w:p>
          <w:p w:rsidR="00076BDF" w:rsidRDefault="00076BDF" w:rsidP="00FB4FE7">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15.00-17.00</w:t>
            </w:r>
          </w:p>
        </w:tc>
      </w:tr>
    </w:tbl>
    <w:p w:rsidR="00076BDF" w:rsidRPr="00A02E8F" w:rsidRDefault="00076BDF" w:rsidP="00FB4FE7">
      <w:pPr>
        <w:spacing w:after="0" w:line="240" w:lineRule="auto"/>
        <w:jc w:val="both"/>
        <w:rPr>
          <w:rFonts w:ascii="Times New Roman" w:hAnsi="Times New Roman" w:cs="Times New Roman"/>
          <w:b/>
          <w:bCs/>
          <w:i/>
          <w:iCs/>
          <w:sz w:val="24"/>
          <w:szCs w:val="24"/>
          <w:lang w:eastAsia="ar-SA"/>
        </w:rPr>
      </w:pPr>
    </w:p>
    <w:p w:rsidR="00076BDF" w:rsidRPr="00A02E8F" w:rsidRDefault="00076BDF" w:rsidP="00FB4FE7">
      <w:pPr>
        <w:pStyle w:val="NormalWeb"/>
        <w:spacing w:after="0" w:afterAutospacing="0"/>
      </w:pPr>
      <w:r w:rsidRPr="00A02E8F">
        <w:t xml:space="preserve">Программа развития универсальных учебных действий (УУД) в основной школе определяет: </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условия развития УУД;</w:t>
      </w:r>
    </w:p>
    <w:p w:rsidR="00076BDF" w:rsidRPr="00A02E8F" w:rsidRDefault="00076BDF" w:rsidP="00FB4FE7">
      <w:pPr>
        <w:pStyle w:val="Abstract0"/>
        <w:spacing w:line="240" w:lineRule="auto"/>
        <w:rPr>
          <w:rFonts w:ascii="Times New Roman" w:hAnsi="Times New Roman" w:cs="Times New Roman"/>
          <w:sz w:val="24"/>
          <w:szCs w:val="24"/>
        </w:rPr>
      </w:pPr>
      <w:r w:rsidRPr="00A02E8F">
        <w:rPr>
          <w:rFonts w:ascii="Times New Roman" w:hAnsi="Times New Roman" w:cs="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76BDF" w:rsidRPr="00A02E8F" w:rsidRDefault="00076BDF" w:rsidP="00FB4FE7">
      <w:pPr>
        <w:pStyle w:val="Abstract0"/>
        <w:spacing w:line="240" w:lineRule="auto"/>
        <w:rPr>
          <w:rFonts w:ascii="Times New Roman" w:hAnsi="Times New Roman" w:cs="Times New Roman"/>
          <w:i/>
          <w:iCs/>
          <w:sz w:val="24"/>
          <w:szCs w:val="24"/>
        </w:rPr>
      </w:pPr>
      <w:r w:rsidRPr="00A02E8F">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76BDF" w:rsidRPr="003056BF" w:rsidRDefault="00076BDF" w:rsidP="00FB4FE7">
      <w:pPr>
        <w:pStyle w:val="NormalWeb"/>
        <w:spacing w:after="0" w:afterAutospacing="0"/>
        <w:rPr>
          <w:b/>
          <w:bCs/>
          <w:i/>
          <w:iCs/>
        </w:rPr>
      </w:pPr>
      <w:r w:rsidRPr="003056BF">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76BDF" w:rsidRPr="003056BF" w:rsidRDefault="00076BDF" w:rsidP="00FB4FE7">
      <w:pPr>
        <w:pStyle w:val="NormalWeb"/>
        <w:spacing w:after="0" w:afterAutospacing="0"/>
        <w:rPr>
          <w:b/>
          <w:bCs/>
        </w:rPr>
      </w:pPr>
      <w:r w:rsidRPr="003056BF">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76BDF" w:rsidRPr="003056BF" w:rsidRDefault="00076BDF" w:rsidP="00FB4FE7">
      <w:pPr>
        <w:pStyle w:val="NormalWeb"/>
        <w:spacing w:after="0" w:afterAutospacing="0"/>
        <w:rPr>
          <w:b/>
          <w:bCs/>
        </w:rPr>
      </w:pPr>
      <w:r w:rsidRPr="003056BF">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76BDF" w:rsidRPr="003056BF" w:rsidRDefault="00076BDF" w:rsidP="00FB4FE7">
      <w:pPr>
        <w:pStyle w:val="NormalWeb"/>
        <w:spacing w:after="0" w:afterAutospacing="0"/>
      </w:pPr>
      <w:r w:rsidRPr="003056BF">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w:t>
      </w:r>
      <w:r w:rsidRPr="00A02E8F">
        <w:t xml:space="preserve">» </w:t>
      </w:r>
      <w:r w:rsidRPr="003056BF">
        <w:t>должна быть трансформирована в новую задачу для основной школы — «учить ученика учиться в общении».</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lang w:val="en-US"/>
        </w:rPr>
        <w:t>II</w:t>
      </w:r>
      <w:r w:rsidRPr="00A02E8F">
        <w:rPr>
          <w:rFonts w:ascii="Times New Roman" w:hAnsi="Times New Roman" w:cs="Times New Roman"/>
          <w:b/>
          <w:bCs/>
          <w:sz w:val="24"/>
          <w:szCs w:val="24"/>
        </w:rPr>
        <w:t>. Содержательный раздел.</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2.1. Оценка результатов деятельности школы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Оценка результатов деятельности образовательного учреждения</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осуществляется в ходе его аккредитации, а также в рамках аттестации педагогических кадров.</w:t>
      </w:r>
    </w:p>
    <w:p w:rsidR="00076BDF" w:rsidRPr="003056BF" w:rsidRDefault="00076BDF" w:rsidP="00FB4FE7">
      <w:pPr>
        <w:widowControl w:val="0"/>
        <w:tabs>
          <w:tab w:val="left" w:pos="357"/>
        </w:tabs>
        <w:autoSpaceDE w:val="0"/>
        <w:autoSpaceDN w:val="0"/>
        <w:adjustRightInd w:val="0"/>
        <w:spacing w:after="0" w:line="240" w:lineRule="auto"/>
        <w:jc w:val="both"/>
        <w:rPr>
          <w:rFonts w:ascii="Times New Roman" w:hAnsi="Times New Roman" w:cs="Times New Roman"/>
          <w:b/>
          <w:bCs/>
          <w:sz w:val="24"/>
          <w:szCs w:val="24"/>
        </w:rPr>
      </w:pPr>
      <w:r w:rsidRPr="003056BF">
        <w:rPr>
          <w:rFonts w:ascii="Times New Roman" w:hAnsi="Times New Roman" w:cs="Times New Roman"/>
          <w:b/>
          <w:bCs/>
          <w:sz w:val="24"/>
          <w:szCs w:val="24"/>
        </w:rPr>
        <w:t>2.2. Программы отдельных учебных предметов, курсов</w:t>
      </w:r>
    </w:p>
    <w:p w:rsidR="00076BDF" w:rsidRPr="003056BF" w:rsidRDefault="00076BDF" w:rsidP="00FB4FE7">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3056BF">
        <w:rPr>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b/>
          <w:bCs/>
          <w:sz w:val="24"/>
          <w:szCs w:val="24"/>
        </w:rPr>
        <w:t>2.3.</w:t>
      </w:r>
      <w:r w:rsidRPr="00A02E8F">
        <w:rPr>
          <w:rFonts w:ascii="Times New Roman" w:hAnsi="Times New Roman" w:cs="Times New Roman"/>
          <w:b/>
          <w:bCs/>
          <w:sz w:val="24"/>
          <w:szCs w:val="24"/>
          <w:lang w:val="en-US"/>
        </w:rPr>
        <w:t> </w:t>
      </w:r>
      <w:r w:rsidRPr="00A02E8F">
        <w:rPr>
          <w:rFonts w:ascii="Times New Roman" w:hAnsi="Times New Roman" w:cs="Times New Roman"/>
          <w:b/>
          <w:bCs/>
          <w:sz w:val="24"/>
          <w:szCs w:val="24"/>
        </w:rPr>
        <w:t>Мониторинг эффективности реализации школой программы воспитания и социализации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 xml:space="preserve">В качестве </w:t>
      </w:r>
      <w:r w:rsidRPr="00A02E8F">
        <w:rPr>
          <w:rFonts w:ascii="Times New Roman" w:hAnsi="Times New Roman" w:cs="Times New Roman"/>
          <w:b/>
          <w:bCs/>
          <w:sz w:val="24"/>
          <w:szCs w:val="24"/>
        </w:rPr>
        <w:t>основных показателей</w:t>
      </w:r>
      <w:r w:rsidRPr="00A02E8F">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Основные принципы</w:t>
      </w:r>
      <w:r w:rsidRPr="00A02E8F">
        <w:rPr>
          <w:rFonts w:ascii="Times New Roman" w:hAnsi="Times New Roman" w:cs="Times New Roman"/>
          <w:sz w:val="24"/>
          <w:szCs w:val="24"/>
        </w:rPr>
        <w:t xml:space="preserve"> организации мониторинга эффективности реализации школой  Программы воспитания и социализации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принцип системности</w:t>
      </w:r>
      <w:r w:rsidRPr="00A02E8F">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принцип личностно-социально-деятельностного подхода</w:t>
      </w:r>
      <w:r w:rsidRPr="00A02E8F">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принцип объективности</w:t>
      </w:r>
      <w:r w:rsidRPr="00A02E8F">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A02E8F">
        <w:rPr>
          <w:rFonts w:ascii="Times New Roman" w:hAnsi="Times New Roman" w:cs="Times New Roman"/>
          <w:i/>
          <w:iCs/>
          <w:sz w:val="24"/>
          <w:szCs w:val="24"/>
        </w:rPr>
        <w:t xml:space="preserve"> </w:t>
      </w:r>
      <w:r w:rsidRPr="00A02E8F">
        <w:rPr>
          <w:rFonts w:ascii="Times New Roman" w:hAnsi="Times New Roman" w:cs="Times New Roman"/>
          <w:sz w:val="24"/>
          <w:szCs w:val="24"/>
        </w:rPr>
        <w:t>принимать все меры</w:t>
      </w:r>
      <w:r w:rsidRPr="00A02E8F">
        <w:rPr>
          <w:rFonts w:ascii="Times New Roman" w:hAnsi="Times New Roman" w:cs="Times New Roman"/>
          <w:i/>
          <w:iCs/>
          <w:sz w:val="24"/>
          <w:szCs w:val="24"/>
        </w:rPr>
        <w:t xml:space="preserve"> </w:t>
      </w:r>
      <w:r w:rsidRPr="00A02E8F">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w:t>
      </w:r>
      <w:r w:rsidRPr="00A02E8F">
        <w:rPr>
          <w:rFonts w:ascii="Times New Roman" w:hAnsi="Times New Roman" w:cs="Times New Roman"/>
          <w:i/>
          <w:iCs/>
          <w:sz w:val="24"/>
          <w:szCs w:val="24"/>
        </w:rPr>
        <w:t xml:space="preserve">принцип детерминизма (причинной обусловленности) </w:t>
      </w:r>
      <w:r w:rsidRPr="00A02E8F">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rPr>
        <w:t>—</w:t>
      </w:r>
      <w:r w:rsidRPr="00A02E8F">
        <w:rPr>
          <w:rFonts w:ascii="Times New Roman" w:hAnsi="Times New Roman" w:cs="Times New Roman"/>
          <w:i/>
          <w:iCs/>
          <w:sz w:val="24"/>
          <w:szCs w:val="24"/>
        </w:rPr>
        <w:t xml:space="preserve"> принцип признания безусловного уважения прав </w:t>
      </w:r>
      <w:r w:rsidRPr="00A02E8F">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2.4.</w:t>
      </w:r>
      <w:r w:rsidRPr="00A02E8F">
        <w:rPr>
          <w:rFonts w:ascii="Times New Roman" w:hAnsi="Times New Roman" w:cs="Times New Roman"/>
          <w:b/>
          <w:bCs/>
          <w:sz w:val="24"/>
          <w:szCs w:val="24"/>
          <w:lang w:val="en-US"/>
        </w:rPr>
        <w:t> </w:t>
      </w:r>
      <w:r w:rsidRPr="00A02E8F">
        <w:rPr>
          <w:rFonts w:ascii="Times New Roman" w:hAnsi="Times New Roman" w:cs="Times New Roman"/>
          <w:b/>
          <w:bCs/>
          <w:sz w:val="24"/>
          <w:szCs w:val="24"/>
        </w:rPr>
        <w:t>Методологический инструментарий мониторинга воспитания и социализации обучающихся.</w:t>
      </w:r>
    </w:p>
    <w:p w:rsidR="00076BDF" w:rsidRPr="00A02E8F" w:rsidRDefault="00076BDF" w:rsidP="00FB4FE7">
      <w:pPr>
        <w:spacing w:after="0" w:line="240" w:lineRule="auto"/>
        <w:ind w:firstLine="454"/>
        <w:jc w:val="both"/>
        <w:rPr>
          <w:rFonts w:ascii="Times New Roman" w:hAnsi="Times New Roman" w:cs="Times New Roman"/>
          <w:b/>
          <w:bCs/>
          <w:sz w:val="24"/>
          <w:szCs w:val="24"/>
          <w:lang w:eastAsia="en-US"/>
        </w:rPr>
      </w:pPr>
      <w:r w:rsidRPr="00A02E8F">
        <w:rPr>
          <w:rFonts w:ascii="Times New Roman" w:hAnsi="Times New Roman" w:cs="Times New Roman"/>
          <w:sz w:val="24"/>
          <w:szCs w:val="24"/>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b/>
          <w:bCs/>
          <w:i/>
          <w:iCs/>
          <w:sz w:val="24"/>
          <w:szCs w:val="24"/>
          <w:lang w:eastAsia="en-US"/>
        </w:rPr>
        <w:t>Тестирование (метод тестов)</w:t>
      </w:r>
      <w:r w:rsidRPr="00A02E8F">
        <w:rPr>
          <w:rFonts w:ascii="Times New Roman" w:hAnsi="Times New Roman" w:cs="Times New Roman"/>
          <w:sz w:val="24"/>
          <w:szCs w:val="24"/>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b/>
          <w:bCs/>
          <w:i/>
          <w:iCs/>
          <w:sz w:val="24"/>
          <w:szCs w:val="24"/>
          <w:lang w:eastAsia="en-US"/>
        </w:rPr>
        <w:t>Опрос</w:t>
      </w:r>
      <w:r w:rsidRPr="00A02E8F">
        <w:rPr>
          <w:rFonts w:ascii="Times New Roman" w:hAnsi="Times New Roman" w:cs="Times New Roman"/>
          <w:i/>
          <w:iCs/>
          <w:sz w:val="24"/>
          <w:szCs w:val="24"/>
          <w:lang w:eastAsia="en-US"/>
        </w:rPr>
        <w:t xml:space="preserve"> </w:t>
      </w:r>
      <w:r w:rsidRPr="00A02E8F">
        <w:rPr>
          <w:rFonts w:ascii="Times New Roman" w:hAnsi="Times New Roman" w:cs="Times New Roman"/>
          <w:sz w:val="24"/>
          <w:szCs w:val="24"/>
          <w:lang w:eastAsia="en-US"/>
        </w:rPr>
        <w:t>— получение информации, заключённой в словесных сообщениях обучающихся.</w:t>
      </w:r>
    </w:p>
    <w:p w:rsidR="00076BDF" w:rsidRPr="003056BF" w:rsidRDefault="00076BDF" w:rsidP="00FB4FE7">
      <w:pPr>
        <w:spacing w:after="0" w:line="240" w:lineRule="auto"/>
        <w:ind w:firstLine="454"/>
        <w:jc w:val="both"/>
        <w:rPr>
          <w:rFonts w:ascii="Times New Roman" w:hAnsi="Times New Roman" w:cs="Times New Roman"/>
          <w:sz w:val="24"/>
          <w:szCs w:val="24"/>
          <w:lang w:eastAsia="en-US"/>
        </w:rPr>
      </w:pPr>
      <w:r w:rsidRPr="003056BF">
        <w:rPr>
          <w:rFonts w:ascii="Times New Roman" w:hAnsi="Times New Roman" w:cs="Times New Roman"/>
          <w:sz w:val="24"/>
          <w:szCs w:val="24"/>
          <w:lang w:eastAsia="en-US"/>
        </w:rPr>
        <w:t xml:space="preserve"> Для оценки эффективности деятельности М</w:t>
      </w:r>
      <w:r>
        <w:rPr>
          <w:rFonts w:ascii="Times New Roman" w:hAnsi="Times New Roman" w:cs="Times New Roman"/>
          <w:sz w:val="24"/>
          <w:szCs w:val="24"/>
          <w:lang w:eastAsia="en-US"/>
        </w:rPr>
        <w:t>Б</w:t>
      </w:r>
      <w:r w:rsidRPr="003056BF">
        <w:rPr>
          <w:rFonts w:ascii="Times New Roman" w:hAnsi="Times New Roman" w:cs="Times New Roman"/>
          <w:sz w:val="24"/>
          <w:szCs w:val="24"/>
          <w:lang w:eastAsia="en-US"/>
        </w:rPr>
        <w:t xml:space="preserve">ОУ </w:t>
      </w:r>
      <w:r>
        <w:rPr>
          <w:rFonts w:ascii="Times New Roman" w:hAnsi="Times New Roman" w:cs="Times New Roman"/>
          <w:sz w:val="24"/>
          <w:szCs w:val="24"/>
          <w:lang w:eastAsia="en-US"/>
        </w:rPr>
        <w:t>Коловская</w:t>
      </w:r>
      <w:r w:rsidRPr="003056BF">
        <w:rPr>
          <w:rFonts w:ascii="Times New Roman" w:hAnsi="Times New Roman" w:cs="Times New Roman"/>
          <w:sz w:val="24"/>
          <w:szCs w:val="24"/>
          <w:lang w:eastAsia="en-US"/>
        </w:rPr>
        <w:t xml:space="preserve"> средняя общеобразовательная школа</w:t>
      </w:r>
      <w:r>
        <w:rPr>
          <w:rFonts w:ascii="Times New Roman" w:hAnsi="Times New Roman" w:cs="Times New Roman"/>
          <w:sz w:val="24"/>
          <w:szCs w:val="24"/>
          <w:lang w:eastAsia="en-US"/>
        </w:rPr>
        <w:t xml:space="preserve"> </w:t>
      </w:r>
      <w:r w:rsidRPr="003056BF">
        <w:rPr>
          <w:rFonts w:ascii="Times New Roman" w:hAnsi="Times New Roman" w:cs="Times New Roman"/>
          <w:sz w:val="24"/>
          <w:szCs w:val="24"/>
          <w:lang w:eastAsia="en-US"/>
        </w:rPr>
        <w:t xml:space="preserve"> по воспитанию и социализации обучающихся используются следующие виды опроса:</w:t>
      </w:r>
    </w:p>
    <w:p w:rsidR="00076BDF" w:rsidRPr="00A02E8F" w:rsidRDefault="00076BDF" w:rsidP="00FB4FE7">
      <w:pPr>
        <w:pStyle w:val="-12"/>
        <w:spacing w:after="0"/>
        <w:ind w:left="0" w:firstLine="454"/>
        <w:jc w:val="both"/>
        <w:rPr>
          <w:rFonts w:ascii="Times New Roman" w:hAnsi="Times New Roman" w:cs="Times New Roman"/>
        </w:rPr>
      </w:pPr>
      <w:r w:rsidRPr="00A02E8F">
        <w:rPr>
          <w:rFonts w:ascii="Times New Roman" w:hAnsi="Times New Roman" w:cs="Times New Roman"/>
          <w:lang w:eastAsia="ru-RU"/>
        </w:rPr>
        <w:t>•</w:t>
      </w:r>
      <w:r w:rsidRPr="00A02E8F">
        <w:rPr>
          <w:rFonts w:ascii="Times New Roman" w:hAnsi="Times New Roman" w:cs="Times New Roman"/>
          <w:lang w:val="en-US" w:eastAsia="ru-RU"/>
        </w:rPr>
        <w:t> </w:t>
      </w:r>
      <w:r w:rsidRPr="00A02E8F">
        <w:rPr>
          <w:rFonts w:ascii="Times New Roman" w:hAnsi="Times New Roman" w:cs="Times New Roman"/>
          <w:i/>
          <w:iCs/>
          <w:lang w:eastAsia="ru-RU"/>
        </w:rPr>
        <w:t>анкетирование</w:t>
      </w:r>
      <w:r w:rsidRPr="00A02E8F">
        <w:rPr>
          <w:rFonts w:ascii="Times New Roman" w:hAnsi="Times New Roman" w:cs="Times New Roman"/>
          <w:lang w:eastAsia="ru-RU"/>
        </w:rPr>
        <w:t xml:space="preserve"> — эмпирический социально-психологический метод </w:t>
      </w:r>
      <w:r w:rsidRPr="00A02E8F">
        <w:rPr>
          <w:rFonts w:ascii="Times New Roman" w:hAnsi="Times New Roman" w:cs="Times New Roman"/>
        </w:rPr>
        <w:t>получения информации на основании ответов обучающихся на специально подготовленные вопросы анкеты;</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w:t>
      </w:r>
      <w:r w:rsidRPr="00A02E8F">
        <w:rPr>
          <w:rFonts w:ascii="Times New Roman" w:hAnsi="Times New Roman" w:cs="Times New Roman"/>
          <w:i/>
          <w:iCs/>
          <w:sz w:val="24"/>
          <w:szCs w:val="24"/>
          <w:lang w:eastAsia="en-US"/>
        </w:rPr>
        <w:t>интервью —</w:t>
      </w:r>
      <w:r w:rsidRPr="00A02E8F">
        <w:rPr>
          <w:rFonts w:ascii="Times New Roman" w:hAnsi="Times New Roman" w:cs="Times New Roman"/>
          <w:sz w:val="24"/>
          <w:szCs w:val="24"/>
          <w:lang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076BDF" w:rsidRPr="00A02E8F" w:rsidRDefault="00076BDF" w:rsidP="00FB4FE7">
      <w:pPr>
        <w:spacing w:after="0" w:line="240" w:lineRule="auto"/>
        <w:ind w:firstLine="454"/>
        <w:jc w:val="both"/>
        <w:rPr>
          <w:rFonts w:ascii="Times New Roman" w:hAnsi="Times New Roman" w:cs="Times New Roman"/>
          <w:sz w:val="24"/>
          <w:szCs w:val="24"/>
          <w:lang w:eastAsia="en-US"/>
        </w:rPr>
      </w:pPr>
      <w:r w:rsidRPr="00A02E8F">
        <w:rPr>
          <w:rFonts w:ascii="Times New Roman" w:hAnsi="Times New Roman" w:cs="Times New Roman"/>
          <w:sz w:val="24"/>
          <w:szCs w:val="24"/>
          <w:lang w:eastAsia="en-US"/>
        </w:rPr>
        <w:t>• </w:t>
      </w:r>
      <w:r w:rsidRPr="00A02E8F">
        <w:rPr>
          <w:rFonts w:ascii="Times New Roman" w:hAnsi="Times New Roman" w:cs="Times New Roman"/>
          <w:i/>
          <w:iCs/>
          <w:sz w:val="24"/>
          <w:szCs w:val="24"/>
          <w:lang w:eastAsia="en-US"/>
        </w:rPr>
        <w:t>беседа —</w:t>
      </w:r>
      <w:r w:rsidRPr="00A02E8F">
        <w:rPr>
          <w:rFonts w:ascii="Times New Roman" w:hAnsi="Times New Roman" w:cs="Times New Roman"/>
          <w:sz w:val="24"/>
          <w:szCs w:val="24"/>
          <w:lang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76BDF" w:rsidRPr="00A02E8F" w:rsidRDefault="00076BDF" w:rsidP="00FB4FE7">
      <w:pPr>
        <w:spacing w:after="0" w:line="240" w:lineRule="auto"/>
        <w:ind w:firstLine="454"/>
        <w:jc w:val="both"/>
        <w:rPr>
          <w:rFonts w:ascii="Times New Roman" w:hAnsi="Times New Roman" w:cs="Times New Roman"/>
          <w:sz w:val="24"/>
          <w:szCs w:val="24"/>
        </w:rPr>
      </w:pPr>
      <w:r>
        <w:rPr>
          <w:rFonts w:ascii="Times New Roman" w:hAnsi="Times New Roman" w:cs="Times New Roman"/>
          <w:b/>
          <w:bCs/>
          <w:i/>
          <w:iCs/>
          <w:sz w:val="24"/>
          <w:szCs w:val="24"/>
        </w:rPr>
        <w:t xml:space="preserve"> </w:t>
      </w:r>
    </w:p>
    <w:p w:rsidR="00076BDF" w:rsidRPr="003056BF" w:rsidRDefault="00076BDF" w:rsidP="00FB4FE7">
      <w:pPr>
        <w:spacing w:after="0" w:line="240" w:lineRule="auto"/>
        <w:jc w:val="both"/>
        <w:rPr>
          <w:rFonts w:ascii="Times New Roman" w:hAnsi="Times New Roman" w:cs="Times New Roman"/>
          <w:b/>
          <w:bCs/>
          <w:color w:val="000000"/>
          <w:sz w:val="24"/>
          <w:szCs w:val="24"/>
        </w:rPr>
      </w:pPr>
      <w:r w:rsidRPr="00A02E8F">
        <w:rPr>
          <w:rFonts w:ascii="Times New Roman" w:hAnsi="Times New Roman" w:cs="Times New Roman"/>
          <w:b/>
          <w:bCs/>
          <w:color w:val="000000"/>
          <w:sz w:val="24"/>
          <w:szCs w:val="24"/>
        </w:rPr>
        <w:t xml:space="preserve">Участие в </w:t>
      </w:r>
      <w:r w:rsidRPr="003056BF">
        <w:rPr>
          <w:rFonts w:ascii="Times New Roman" w:hAnsi="Times New Roman" w:cs="Times New Roman"/>
          <w:b/>
          <w:bCs/>
          <w:sz w:val="24"/>
          <w:szCs w:val="24"/>
        </w:rPr>
        <w:t>муниципальных, региональных и федеральных фестивалях, конкурсах, смотрах.</w:t>
      </w:r>
    </w:p>
    <w:p w:rsidR="00076BDF" w:rsidRPr="00A02E8F" w:rsidRDefault="00076BDF" w:rsidP="00FB4FE7">
      <w:pPr>
        <w:spacing w:after="0" w:line="240" w:lineRule="auto"/>
        <w:jc w:val="both"/>
        <w:rPr>
          <w:rFonts w:ascii="Times New Roman" w:hAnsi="Times New Roman" w:cs="Times New Roman"/>
          <w:color w:val="FF0000"/>
          <w:sz w:val="24"/>
          <w:szCs w:val="24"/>
        </w:rPr>
      </w:pPr>
      <w:r w:rsidRPr="00A02E8F">
        <w:rPr>
          <w:rFonts w:ascii="Times New Roman" w:hAnsi="Times New Roman" w:cs="Times New Roman"/>
          <w:color w:val="000000"/>
          <w:sz w:val="24"/>
          <w:szCs w:val="24"/>
        </w:rPr>
        <w:t xml:space="preserve">                          </w:t>
      </w:r>
    </w:p>
    <w:p w:rsidR="00076BDF" w:rsidRPr="00065D32" w:rsidRDefault="00076BDF" w:rsidP="00FB4FE7">
      <w:pPr>
        <w:spacing w:after="0"/>
        <w:rPr>
          <w:rFonts w:ascii="Times New Roman" w:hAnsi="Times New Roman" w:cs="Times New Roman"/>
          <w:sz w:val="24"/>
          <w:szCs w:val="24"/>
        </w:rPr>
      </w:pPr>
      <w:r w:rsidRPr="009A3456">
        <w:rPr>
          <w:rFonts w:ascii="Times New Roman" w:hAnsi="Times New Roman" w:cs="Times New Roman"/>
          <w:sz w:val="24"/>
          <w:szCs w:val="24"/>
        </w:rPr>
        <w:t>Для формирования «имиджа» школы, обмена опытом, выхода учеников школы на более высокий уровень особое значение имеет участие в районных, краевых, всероссийских конкурсах, олимпиадах,  спортивных соревнованиях. Ребята, которые принимают участие в этих конкурсах, приобретают новые умения и навыки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школа приняла участие в следующих мероприятиях:</w:t>
      </w:r>
      <w:r w:rsidRPr="0029329D">
        <w:rPr>
          <w:rFonts w:ascii="Times New Roman" w:hAnsi="Times New Roman" w:cs="Times New Roman"/>
          <w:sz w:val="24"/>
          <w:szCs w:val="24"/>
        </w:rPr>
        <w:t xml:space="preserve"> </w:t>
      </w:r>
      <w:r w:rsidRPr="00065D32">
        <w:rPr>
          <w:rFonts w:ascii="Times New Roman" w:hAnsi="Times New Roman" w:cs="Times New Roman"/>
          <w:sz w:val="24"/>
          <w:szCs w:val="24"/>
        </w:rPr>
        <w:t>В первом (школьном) этапе Всероссийской олимпиады школьников приняли участие 1</w:t>
      </w:r>
      <w:r>
        <w:rPr>
          <w:rFonts w:ascii="Times New Roman" w:hAnsi="Times New Roman" w:cs="Times New Roman"/>
          <w:sz w:val="24"/>
          <w:szCs w:val="24"/>
        </w:rPr>
        <w:t>3</w:t>
      </w:r>
      <w:r w:rsidRPr="00065D32">
        <w:rPr>
          <w:rFonts w:ascii="Times New Roman" w:hAnsi="Times New Roman" w:cs="Times New Roman"/>
          <w:sz w:val="24"/>
          <w:szCs w:val="24"/>
        </w:rPr>
        <w:t xml:space="preserve"> человек.</w:t>
      </w:r>
    </w:p>
    <w:p w:rsidR="00076BDF" w:rsidRPr="00065D32" w:rsidRDefault="00076BDF" w:rsidP="00FB4FE7">
      <w:pPr>
        <w:spacing w:after="0"/>
        <w:rPr>
          <w:rFonts w:ascii="Times New Roman" w:hAnsi="Times New Roman" w:cs="Times New Roman"/>
          <w:sz w:val="24"/>
          <w:szCs w:val="24"/>
        </w:rPr>
      </w:pPr>
      <w:r w:rsidRPr="00065D32">
        <w:rPr>
          <w:rFonts w:ascii="Times New Roman" w:hAnsi="Times New Roman" w:cs="Times New Roman"/>
          <w:sz w:val="24"/>
          <w:szCs w:val="24"/>
        </w:rPr>
        <w:t>Во втором ( рай</w:t>
      </w:r>
      <w:r>
        <w:rPr>
          <w:rFonts w:ascii="Times New Roman" w:hAnsi="Times New Roman" w:cs="Times New Roman"/>
          <w:sz w:val="24"/>
          <w:szCs w:val="24"/>
        </w:rPr>
        <w:t>онном ) этапе приняли участие 9</w:t>
      </w:r>
      <w:r w:rsidRPr="00065D32">
        <w:rPr>
          <w:rFonts w:ascii="Times New Roman" w:hAnsi="Times New Roman" w:cs="Times New Roman"/>
          <w:sz w:val="24"/>
          <w:szCs w:val="24"/>
        </w:rPr>
        <w:t xml:space="preserve"> человек </w:t>
      </w:r>
      <w:r>
        <w:rPr>
          <w:rFonts w:ascii="Times New Roman" w:hAnsi="Times New Roman" w:cs="Times New Roman"/>
          <w:sz w:val="24"/>
          <w:szCs w:val="24"/>
        </w:rPr>
        <w:t>2 человека по математике, 2 человека по физике, 2 человека по географии, 3 человека по обществознанию,</w:t>
      </w:r>
      <w:r w:rsidRPr="00190EE1">
        <w:rPr>
          <w:rFonts w:ascii="Times New Roman" w:hAnsi="Times New Roman" w:cs="Times New Roman"/>
          <w:sz w:val="24"/>
          <w:szCs w:val="24"/>
        </w:rPr>
        <w:t xml:space="preserve"> </w:t>
      </w:r>
      <w:r w:rsidRPr="00065D32">
        <w:rPr>
          <w:rFonts w:ascii="Times New Roman" w:hAnsi="Times New Roman" w:cs="Times New Roman"/>
          <w:sz w:val="24"/>
          <w:szCs w:val="24"/>
        </w:rPr>
        <w:t>в результате:</w:t>
      </w:r>
    </w:p>
    <w:p w:rsidR="00076BDF" w:rsidRPr="00065D32" w:rsidRDefault="00076BDF" w:rsidP="00FB4FE7">
      <w:pPr>
        <w:spacing w:after="0"/>
        <w:rPr>
          <w:rFonts w:ascii="Times New Roman" w:hAnsi="Times New Roman" w:cs="Times New Roman"/>
          <w:sz w:val="24"/>
          <w:szCs w:val="24"/>
        </w:rPr>
      </w:pPr>
      <w:r w:rsidRPr="00065D32">
        <w:rPr>
          <w:rFonts w:ascii="Times New Roman" w:hAnsi="Times New Roman" w:cs="Times New Roman"/>
          <w:sz w:val="24"/>
          <w:szCs w:val="24"/>
        </w:rPr>
        <w:t>победитель  Мильцева Анастасия(</w:t>
      </w:r>
      <w:r>
        <w:rPr>
          <w:rFonts w:ascii="Times New Roman" w:hAnsi="Times New Roman" w:cs="Times New Roman"/>
          <w:sz w:val="24"/>
          <w:szCs w:val="24"/>
        </w:rPr>
        <w:t>10</w:t>
      </w:r>
      <w:r w:rsidRPr="00065D32">
        <w:rPr>
          <w:rFonts w:ascii="Times New Roman" w:hAnsi="Times New Roman" w:cs="Times New Roman"/>
          <w:sz w:val="24"/>
          <w:szCs w:val="24"/>
        </w:rPr>
        <w:t>)- обществознание - Плотникова Н.И.</w:t>
      </w:r>
    </w:p>
    <w:p w:rsidR="00076BDF" w:rsidRDefault="00076BDF" w:rsidP="00FB4FE7">
      <w:pPr>
        <w:spacing w:after="0"/>
        <w:rPr>
          <w:rFonts w:ascii="Times New Roman" w:hAnsi="Times New Roman" w:cs="Times New Roman"/>
          <w:sz w:val="24"/>
          <w:szCs w:val="24"/>
        </w:rPr>
      </w:pPr>
      <w:r>
        <w:rPr>
          <w:rFonts w:ascii="Times New Roman" w:hAnsi="Times New Roman" w:cs="Times New Roman"/>
          <w:sz w:val="24"/>
          <w:szCs w:val="24"/>
        </w:rPr>
        <w:t xml:space="preserve"> Учащиеся 1 класса принимали участие в конкурсах «Эму Эрудит  марафон» 4 человека, конкурс по математике «Эврика» 4 участника, «Эму специалист» математика 2 человека, русский 3 человека, окружающий мир 3 человека, конкурс «Родное слово» 5 человек.</w:t>
      </w:r>
      <w:r w:rsidRPr="00190EE1">
        <w:rPr>
          <w:rFonts w:ascii="Times New Roman" w:hAnsi="Times New Roman" w:cs="Times New Roman"/>
          <w:sz w:val="24"/>
          <w:szCs w:val="24"/>
        </w:rPr>
        <w:t xml:space="preserve"> </w:t>
      </w:r>
      <w:r>
        <w:rPr>
          <w:rFonts w:ascii="Times New Roman" w:hAnsi="Times New Roman" w:cs="Times New Roman"/>
          <w:sz w:val="24"/>
          <w:szCs w:val="24"/>
        </w:rPr>
        <w:t>(учитель Андрияшкина Т.Г.)</w:t>
      </w:r>
    </w:p>
    <w:p w:rsidR="00076BDF" w:rsidRDefault="00076BDF" w:rsidP="00FB4FE7">
      <w:pPr>
        <w:spacing w:after="0"/>
        <w:rPr>
          <w:rFonts w:ascii="Times New Roman" w:hAnsi="Times New Roman" w:cs="Times New Roman"/>
          <w:sz w:val="24"/>
          <w:szCs w:val="24"/>
        </w:rPr>
      </w:pPr>
      <w:r>
        <w:rPr>
          <w:rFonts w:ascii="Times New Roman" w:hAnsi="Times New Roman" w:cs="Times New Roman"/>
          <w:sz w:val="24"/>
          <w:szCs w:val="24"/>
        </w:rPr>
        <w:t>Учащиеся 2 класса принимали участие в конкурсах «Эму специалист» 5 человек, «Эврика» 5 человек, «Классики» 6 человек, Андрияшкин А. стал лауреатом краевого марафона «Экологический эрудит», Гаврилова Л. заняла первое место в олимпиаде «Великий и могучий русский язык». (учитель Борзёнкова О.А.)Учащиеся 3 класса стали участниками конкурсов «Классики»-3 человека, «Эврика» 5 человек, «Эму» русский язык 3 человека, чтение 3 человека, математика 2 человека, окружающий мир 2 человека, , «Родное слово» 5 человек, конкурс творческих команд по всем предметам  учащиеся 3-4 классов 9 человек.( учитель Булавкина В.П.)</w:t>
      </w:r>
    </w:p>
    <w:p w:rsidR="00076BDF" w:rsidRDefault="00076BDF" w:rsidP="00FB4FE7">
      <w:pPr>
        <w:spacing w:after="0"/>
        <w:rPr>
          <w:rFonts w:ascii="Times New Roman" w:hAnsi="Times New Roman" w:cs="Times New Roman"/>
          <w:sz w:val="24"/>
          <w:szCs w:val="24"/>
        </w:rPr>
      </w:pPr>
      <w:r>
        <w:rPr>
          <w:rFonts w:ascii="Times New Roman" w:hAnsi="Times New Roman" w:cs="Times New Roman"/>
          <w:sz w:val="24"/>
          <w:szCs w:val="24"/>
        </w:rPr>
        <w:t>В олимпиаде «Эврика» по математике приняли 8 учащихся с 5 по 8 классы,  в олимпиаде «Олимпус» приняли участие 13 учащихся с 5 по 9 классы.( учитель Кузнецова О.Н.)</w:t>
      </w:r>
    </w:p>
    <w:p w:rsidR="00076BDF" w:rsidRDefault="00076BDF" w:rsidP="00FB4FE7">
      <w:pPr>
        <w:spacing w:after="0"/>
        <w:rPr>
          <w:rFonts w:ascii="Times New Roman" w:hAnsi="Times New Roman" w:cs="Times New Roman"/>
          <w:sz w:val="24"/>
          <w:szCs w:val="24"/>
        </w:rPr>
      </w:pPr>
      <w:r>
        <w:rPr>
          <w:rFonts w:ascii="Times New Roman" w:hAnsi="Times New Roman" w:cs="Times New Roman"/>
          <w:sz w:val="24"/>
          <w:szCs w:val="24"/>
        </w:rPr>
        <w:t>В олимпиаде «Олимпус» по  русскому языку , литературе, истории приняли участие 10 человек с 6 по 9 классы, , Олимпиада «Родное слово» участвовал 1 человек, Краевой конкурс «Малая Родина» по краеведению участвовал один человек, 10 класс, районный конкурс «Точка зрения» участвовал один человек,10 класс (учитель Плотникова Н.И.)</w:t>
      </w:r>
    </w:p>
    <w:p w:rsidR="00076BDF" w:rsidRPr="00065D32" w:rsidRDefault="00076BDF" w:rsidP="00FB4FE7">
      <w:pPr>
        <w:spacing w:after="0"/>
        <w:rPr>
          <w:rFonts w:ascii="Times New Roman" w:hAnsi="Times New Roman" w:cs="Times New Roman"/>
          <w:sz w:val="24"/>
          <w:szCs w:val="24"/>
        </w:rPr>
      </w:pPr>
      <w:r>
        <w:rPr>
          <w:rFonts w:ascii="Times New Roman" w:hAnsi="Times New Roman" w:cs="Times New Roman"/>
          <w:sz w:val="24"/>
          <w:szCs w:val="24"/>
        </w:rPr>
        <w:t>В олимпиаде «Олимпус» по немецкому языку приняли участие 15 учащихся с 5 по 9 классы(учитель Крагель О.И .</w:t>
      </w:r>
    </w:p>
    <w:p w:rsidR="00076BDF" w:rsidRPr="009A3456" w:rsidRDefault="00076BDF" w:rsidP="00FB4FE7">
      <w:pPr>
        <w:spacing w:after="0" w:line="240" w:lineRule="auto"/>
        <w:jc w:val="both"/>
        <w:rPr>
          <w:rFonts w:ascii="Times New Roman" w:hAnsi="Times New Roman" w:cs="Times New Roman"/>
          <w:b/>
          <w:bCs/>
          <w:color w:val="FF0000"/>
          <w:sz w:val="24"/>
          <w:szCs w:val="24"/>
        </w:rPr>
      </w:pPr>
    </w:p>
    <w:p w:rsidR="00076BDF" w:rsidRDefault="00076BDF" w:rsidP="00FB4FE7">
      <w:pPr>
        <w:spacing w:after="0" w:line="240" w:lineRule="auto"/>
        <w:jc w:val="both"/>
        <w:rPr>
          <w:rFonts w:ascii="Times New Roman" w:hAnsi="Times New Roman" w:cs="Times New Roman"/>
          <w:b/>
          <w:bCs/>
          <w:color w:val="FF0000"/>
          <w:sz w:val="24"/>
          <w:szCs w:val="24"/>
        </w:rPr>
      </w:pP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lang w:val="en-US"/>
        </w:rPr>
        <w:t>III</w:t>
      </w:r>
      <w:r w:rsidRPr="00A02E8F">
        <w:rPr>
          <w:rFonts w:ascii="Times New Roman" w:hAnsi="Times New Roman" w:cs="Times New Roman"/>
          <w:b/>
          <w:bCs/>
          <w:sz w:val="24"/>
          <w:szCs w:val="24"/>
        </w:rPr>
        <w:t>. Организационный раздел</w:t>
      </w:r>
    </w:p>
    <w:p w:rsidR="00076BDF" w:rsidRDefault="00076BDF" w:rsidP="00FB4FE7">
      <w:pPr>
        <w:widowControl w:val="0"/>
        <w:autoSpaceDE w:val="0"/>
        <w:autoSpaceDN w:val="0"/>
        <w:adjustRightInd w:val="0"/>
        <w:spacing w:after="0" w:line="240" w:lineRule="auto"/>
        <w:ind w:firstLine="454"/>
        <w:jc w:val="both"/>
        <w:rPr>
          <w:rFonts w:ascii="Times New Roman" w:eastAsia="@Arial Unicode MS" w:hAnsi="Times New Roman"/>
          <w:b/>
          <w:bCs/>
          <w:sz w:val="24"/>
          <w:szCs w:val="24"/>
        </w:rPr>
      </w:pPr>
      <w:r w:rsidRPr="00A02E8F">
        <w:rPr>
          <w:rFonts w:ascii="Times New Roman" w:eastAsia="@Arial Unicode MS" w:hAnsi="Times New Roman" w:cs="Times New Roman"/>
          <w:b/>
          <w:bCs/>
          <w:sz w:val="24"/>
          <w:szCs w:val="24"/>
        </w:rPr>
        <w:t xml:space="preserve">3.1.  Учебный план основного общего образования </w:t>
      </w:r>
    </w:p>
    <w:p w:rsidR="00076BDF" w:rsidRDefault="00076BDF" w:rsidP="00FB4FE7">
      <w:pPr>
        <w:spacing w:after="0"/>
        <w:jc w:val="center"/>
        <w:rPr>
          <w:rFonts w:ascii="Times New Roman" w:hAnsi="Times New Roman" w:cs="Times New Roman"/>
          <w:b/>
          <w:bCs/>
          <w:sz w:val="24"/>
          <w:szCs w:val="24"/>
        </w:rPr>
      </w:pPr>
      <w:r w:rsidRPr="004B7406">
        <w:rPr>
          <w:rFonts w:ascii="Times New Roman" w:hAnsi="Times New Roman" w:cs="Times New Roman"/>
          <w:b/>
          <w:bCs/>
          <w:color w:val="000000"/>
        </w:rPr>
        <w:t>НА 201</w:t>
      </w:r>
      <w:r>
        <w:rPr>
          <w:rFonts w:ascii="Times New Roman" w:hAnsi="Times New Roman" w:cs="Times New Roman"/>
          <w:b/>
          <w:bCs/>
          <w:color w:val="000000"/>
        </w:rPr>
        <w:t>3</w:t>
      </w:r>
      <w:r w:rsidRPr="004B7406">
        <w:rPr>
          <w:rFonts w:ascii="Times New Roman" w:hAnsi="Times New Roman" w:cs="Times New Roman"/>
          <w:b/>
          <w:bCs/>
          <w:color w:val="000000"/>
        </w:rPr>
        <w:t xml:space="preserve"> – 201</w:t>
      </w:r>
      <w:r>
        <w:rPr>
          <w:rFonts w:ascii="Times New Roman" w:hAnsi="Times New Roman" w:cs="Times New Roman"/>
          <w:b/>
          <w:bCs/>
          <w:color w:val="000000"/>
        </w:rPr>
        <w:t>4</w:t>
      </w:r>
      <w:r w:rsidRPr="004B7406">
        <w:rPr>
          <w:rFonts w:ascii="Times New Roman" w:hAnsi="Times New Roman" w:cs="Times New Roman"/>
          <w:b/>
          <w:bCs/>
          <w:color w:val="000000"/>
        </w:rPr>
        <w:t xml:space="preserve">  УЧЕБНЫЙ ГОД</w:t>
      </w:r>
      <w:r w:rsidRPr="008173A4">
        <w:rPr>
          <w:rFonts w:ascii="Times New Roman" w:hAnsi="Times New Roman" w:cs="Times New Roman"/>
          <w:b/>
          <w:bCs/>
          <w:sz w:val="24"/>
          <w:szCs w:val="24"/>
        </w:rPr>
        <w:t xml:space="preserve"> </w:t>
      </w:r>
      <w:r>
        <w:rPr>
          <w:rFonts w:ascii="Times New Roman" w:hAnsi="Times New Roman" w:cs="Times New Roman"/>
          <w:b/>
          <w:bCs/>
          <w:sz w:val="24"/>
          <w:szCs w:val="24"/>
        </w:rPr>
        <w:t xml:space="preserve">МБОУ </w:t>
      </w:r>
    </w:p>
    <w:p w:rsidR="00076BDF" w:rsidRPr="00AC299A" w:rsidRDefault="00076BDF" w:rsidP="00FB4FE7">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Коловская средняя общеобразовательная школа</w:t>
      </w:r>
    </w:p>
    <w:p w:rsidR="00076BDF" w:rsidRPr="00312B87" w:rsidRDefault="00076BDF" w:rsidP="00FB4FE7">
      <w:pPr>
        <w:spacing w:after="0"/>
        <w:jc w:val="center"/>
        <w:rPr>
          <w:rFonts w:ascii="Times New Roman" w:hAnsi="Times New Roman" w:cs="Times New Roman"/>
          <w:b/>
          <w:bCs/>
        </w:rPr>
      </w:pPr>
      <w:r w:rsidRPr="00312B87">
        <w:rPr>
          <w:rFonts w:ascii="Times New Roman" w:hAnsi="Times New Roman" w:cs="Times New Roman"/>
          <w:b/>
          <w:bCs/>
        </w:rPr>
        <w:t>Пояснительная записка</w:t>
      </w:r>
    </w:p>
    <w:p w:rsidR="00076BDF" w:rsidRPr="00FB7F4B" w:rsidRDefault="00076BDF" w:rsidP="00FB4FE7">
      <w:pPr>
        <w:spacing w:after="0" w:line="240" w:lineRule="auto"/>
        <w:ind w:left="-180" w:firstLine="660"/>
        <w:rPr>
          <w:rFonts w:ascii="Times New Roman" w:hAnsi="Times New Roman" w:cs="Times New Roman"/>
          <w:color w:val="FF0000"/>
          <w:sz w:val="24"/>
          <w:szCs w:val="24"/>
        </w:rPr>
      </w:pPr>
      <w:r>
        <w:rPr>
          <w:rFonts w:ascii="Times New Roman" w:hAnsi="Times New Roman" w:cs="Times New Roman"/>
        </w:rPr>
        <w:t xml:space="preserve">    </w:t>
      </w:r>
      <w:r w:rsidRPr="00FB7F4B">
        <w:rPr>
          <w:rFonts w:ascii="Times New Roman" w:hAnsi="Times New Roman" w:cs="Times New Roman"/>
          <w:color w:val="000000"/>
          <w:sz w:val="24"/>
          <w:szCs w:val="24"/>
        </w:rPr>
        <w:t>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СОШ составлен согласно  Федеральному базисному учебному плану, утверждённому Приказом Минобразования  России от 09 марта 2004 г. № 1312 и </w:t>
      </w:r>
      <w:r w:rsidRPr="00FB7F4B">
        <w:rPr>
          <w:rFonts w:ascii="Times New Roman" w:hAnsi="Times New Roman" w:cs="Times New Roman"/>
          <w:sz w:val="24"/>
          <w:szCs w:val="24"/>
        </w:rPr>
        <w:t xml:space="preserve">с изменениями, внесенными   приказами  Министерства  образования и науки  Российской Федерации </w:t>
      </w:r>
      <w:hyperlink r:id="rId7" w:history="1">
        <w:r w:rsidRPr="00FB7F4B">
          <w:rPr>
            <w:rFonts w:ascii="Times New Roman" w:hAnsi="Times New Roman" w:cs="Times New Roman"/>
            <w:sz w:val="24"/>
            <w:szCs w:val="24"/>
          </w:rPr>
          <w:t xml:space="preserve">от 20 августа 2008 г. </w:t>
        </w:r>
        <w:r>
          <w:rPr>
            <w:rFonts w:ascii="Times New Roman" w:hAnsi="Times New Roman" w:cs="Times New Roman"/>
            <w:sz w:val="24"/>
            <w:szCs w:val="24"/>
          </w:rPr>
          <w:t>№</w:t>
        </w:r>
        <w:r w:rsidRPr="00FB7F4B">
          <w:rPr>
            <w:rFonts w:ascii="Times New Roman" w:hAnsi="Times New Roman" w:cs="Times New Roman"/>
            <w:sz w:val="24"/>
            <w:szCs w:val="24"/>
          </w:rPr>
          <w:t xml:space="preserve"> 241</w:t>
        </w:r>
      </w:hyperlink>
      <w:r w:rsidRPr="00FB7F4B">
        <w:rPr>
          <w:rFonts w:ascii="Times New Roman" w:hAnsi="Times New Roman" w:cs="Times New Roman"/>
          <w:sz w:val="24"/>
          <w:szCs w:val="24"/>
        </w:rPr>
        <w:t xml:space="preserve"> и </w:t>
      </w:r>
      <w:hyperlink r:id="rId8" w:history="1">
        <w:r w:rsidRPr="00FB7F4B">
          <w:rPr>
            <w:rFonts w:ascii="Times New Roman" w:hAnsi="Times New Roman" w:cs="Times New Roman"/>
            <w:sz w:val="24"/>
            <w:szCs w:val="24"/>
          </w:rPr>
          <w:t>от 30 августа 2010 г. N 889</w:t>
        </w:r>
      </w:hyperlink>
      <w:r w:rsidRPr="00FB7F4B">
        <w:rPr>
          <w:rFonts w:ascii="Times New Roman" w:hAnsi="Times New Roman" w:cs="Times New Roman"/>
          <w:sz w:val="24"/>
          <w:szCs w:val="24"/>
        </w:rPr>
        <w:t xml:space="preserve">. </w:t>
      </w:r>
      <w:r w:rsidRPr="00FB7F4B">
        <w:rPr>
          <w:rFonts w:ascii="Times New Roman" w:hAnsi="Times New Roman" w:cs="Times New Roman"/>
          <w:sz w:val="24"/>
          <w:szCs w:val="24"/>
        </w:rPr>
        <w:br/>
        <w:t xml:space="preserve">В соответствии с постановлением Главного государственного санитарного врача Российской Федерации от 29 декабря  2010 г. </w:t>
      </w:r>
      <w:r>
        <w:rPr>
          <w:rFonts w:ascii="Times New Roman" w:hAnsi="Times New Roman" w:cs="Times New Roman"/>
          <w:sz w:val="24"/>
          <w:szCs w:val="24"/>
        </w:rPr>
        <w:t>№</w:t>
      </w:r>
      <w:r w:rsidRPr="00FB7F4B">
        <w:rPr>
          <w:rFonts w:ascii="Times New Roman" w:hAnsi="Times New Roman" w:cs="Times New Roman"/>
          <w:sz w:val="24"/>
          <w:szCs w:val="24"/>
        </w:rPr>
        <w:t>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w:t>
      </w:r>
      <w:r>
        <w:rPr>
          <w:rFonts w:ascii="Times New Roman" w:hAnsi="Times New Roman" w:cs="Times New Roman"/>
          <w:sz w:val="24"/>
          <w:szCs w:val="24"/>
        </w:rPr>
        <w:t xml:space="preserve"> №</w:t>
      </w:r>
      <w:r w:rsidRPr="00FB7F4B">
        <w:rPr>
          <w:rFonts w:ascii="Times New Roman" w:hAnsi="Times New Roman" w:cs="Times New Roman"/>
          <w:sz w:val="24"/>
          <w:szCs w:val="24"/>
        </w:rPr>
        <w:t xml:space="preserve">19993) </w:t>
      </w:r>
    </w:p>
    <w:p w:rsidR="00076BDF" w:rsidRPr="00FB7F4B" w:rsidRDefault="00076BDF" w:rsidP="00FB4FE7">
      <w:pPr>
        <w:spacing w:after="0" w:line="240" w:lineRule="auto"/>
        <w:ind w:left="-180"/>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компонентами, максимальный объём аудиторной и домашней учебной нагрузки обучающихся.</w:t>
      </w:r>
    </w:p>
    <w:p w:rsidR="00076BDF" w:rsidRPr="00FB7F4B" w:rsidRDefault="00076BDF" w:rsidP="00FB4FE7">
      <w:pPr>
        <w:spacing w:after="0" w:line="240" w:lineRule="auto"/>
        <w:ind w:left="-180"/>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76BDF" w:rsidRPr="00FB7F4B" w:rsidRDefault="00076BDF" w:rsidP="00FB4FE7">
      <w:pPr>
        <w:spacing w:after="0" w:line="240" w:lineRule="auto"/>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Учебная нагрузка во всех классах на одного ученика не превышает максимального объёма обязательной учебной нагрузки. При организации учебно-воспитательного процесса строго соблюдены нормативы максимальной аудиторной нагрузки и нормативы времени, отводимого на выполнение домашней работы, а также иные гигиенические требования, предъявляемые к учебно-воспитательному процессу.</w:t>
      </w:r>
    </w:p>
    <w:p w:rsidR="00076BDF" w:rsidRPr="00FB7F4B" w:rsidRDefault="00076BDF" w:rsidP="00FB4FE7">
      <w:pPr>
        <w:spacing w:after="0" w:line="240" w:lineRule="auto"/>
        <w:ind w:firstLine="840"/>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 СОШ</w:t>
      </w:r>
      <w:r w:rsidRPr="00FB7F4B">
        <w:rPr>
          <w:rFonts w:ascii="Times New Roman" w:hAnsi="Times New Roman" w:cs="Times New Roman"/>
          <w:color w:val="000000"/>
          <w:sz w:val="24"/>
          <w:szCs w:val="24"/>
        </w:rPr>
        <w:t xml:space="preserve"> соответствует базисному учебному плану общеобразовательных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076BDF" w:rsidRPr="00FB7F4B" w:rsidRDefault="00076BDF" w:rsidP="00FB4FE7">
      <w:pPr>
        <w:spacing w:after="0" w:line="240" w:lineRule="auto"/>
        <w:ind w:firstLine="840"/>
        <w:rPr>
          <w:rFonts w:ascii="Times New Roman" w:hAnsi="Times New Roman" w:cs="Times New Roman"/>
          <w:color w:val="000000"/>
          <w:sz w:val="24"/>
          <w:szCs w:val="24"/>
        </w:rPr>
      </w:pPr>
      <w:r w:rsidRPr="00FB7F4B">
        <w:rPr>
          <w:rFonts w:ascii="Times New Roman" w:hAnsi="Times New Roman" w:cs="Times New Roman"/>
          <w:color w:val="000000"/>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076BDF" w:rsidRPr="00FB7F4B" w:rsidRDefault="00076BDF" w:rsidP="00FB4FE7">
      <w:pPr>
        <w:spacing w:after="0" w:line="240" w:lineRule="auto"/>
        <w:ind w:left="-180"/>
        <w:rPr>
          <w:rFonts w:ascii="Times New Roman" w:hAnsi="Times New Roman" w:cs="Times New Roman"/>
          <w:color w:val="000000"/>
          <w:sz w:val="24"/>
          <w:szCs w:val="24"/>
        </w:rPr>
      </w:pPr>
      <w:r w:rsidRPr="00FB7F4B">
        <w:rPr>
          <w:rFonts w:ascii="Times New Roman" w:hAnsi="Times New Roman" w:cs="Times New Roman"/>
          <w:color w:val="000000"/>
          <w:sz w:val="24"/>
          <w:szCs w:val="24"/>
        </w:rPr>
        <w:t>Учебный план школы направлен на решение следующих задач:</w:t>
      </w:r>
    </w:p>
    <w:p w:rsidR="00076BDF" w:rsidRPr="00FB7F4B" w:rsidRDefault="00076BDF" w:rsidP="00FB4FE7">
      <w:pPr>
        <w:tabs>
          <w:tab w:val="num" w:pos="900"/>
        </w:tabs>
        <w:spacing w:after="0" w:line="240" w:lineRule="auto"/>
        <w:ind w:left="900" w:hanging="360"/>
        <w:rPr>
          <w:rFonts w:ascii="Times New Roman" w:hAnsi="Times New Roman" w:cs="Times New Roman"/>
          <w:color w:val="000000"/>
          <w:sz w:val="24"/>
          <w:szCs w:val="24"/>
        </w:rPr>
      </w:pPr>
      <w:r w:rsidRPr="00FB7F4B">
        <w:rPr>
          <w:rFonts w:ascii="Times New Roman" w:hAnsi="Times New Roman" w:cs="Times New Roman"/>
          <w:color w:val="000000"/>
          <w:sz w:val="24"/>
          <w:szCs w:val="24"/>
        </w:rPr>
        <w:t>  создание максимально вариативной образовательной среды путем фиксации минимального объема изучения укрупненных образовательных областей;</w:t>
      </w:r>
    </w:p>
    <w:p w:rsidR="00076BDF" w:rsidRPr="00FB7F4B" w:rsidRDefault="00076BDF" w:rsidP="00FB4FE7">
      <w:pPr>
        <w:tabs>
          <w:tab w:val="num" w:pos="900"/>
        </w:tabs>
        <w:spacing w:after="0" w:line="240" w:lineRule="auto"/>
        <w:ind w:left="900" w:hanging="360"/>
        <w:rPr>
          <w:rFonts w:ascii="Times New Roman" w:hAnsi="Times New Roman" w:cs="Times New Roman"/>
          <w:color w:val="000000"/>
          <w:sz w:val="24"/>
          <w:szCs w:val="24"/>
        </w:rPr>
      </w:pPr>
      <w:r w:rsidRPr="00FB7F4B">
        <w:rPr>
          <w:rFonts w:ascii="Times New Roman" w:hAnsi="Times New Roman" w:cs="Times New Roman"/>
          <w:color w:val="000000"/>
          <w:sz w:val="24"/>
          <w:szCs w:val="24"/>
        </w:rPr>
        <w:t>  обеспечение базового образования для каждого школьника;</w:t>
      </w:r>
    </w:p>
    <w:p w:rsidR="00076BDF" w:rsidRPr="00FB7F4B" w:rsidRDefault="00076BDF" w:rsidP="00FB4FE7">
      <w:pPr>
        <w:tabs>
          <w:tab w:val="num" w:pos="900"/>
        </w:tabs>
        <w:spacing w:after="0" w:line="240" w:lineRule="auto"/>
        <w:ind w:left="900" w:hanging="360"/>
        <w:rPr>
          <w:rFonts w:ascii="Times New Roman" w:hAnsi="Times New Roman" w:cs="Times New Roman"/>
          <w:color w:val="000000"/>
          <w:sz w:val="24"/>
          <w:szCs w:val="24"/>
        </w:rPr>
      </w:pPr>
      <w:r w:rsidRPr="00FB7F4B">
        <w:rPr>
          <w:rFonts w:ascii="Times New Roman" w:hAnsi="Times New Roman" w:cs="Times New Roman"/>
          <w:color w:val="000000"/>
          <w:sz w:val="24"/>
          <w:szCs w:val="24"/>
        </w:rPr>
        <w:t>   интегративное изучение отдельных дисциплин;</w:t>
      </w:r>
    </w:p>
    <w:p w:rsidR="00076BDF" w:rsidRPr="00FB7F4B" w:rsidRDefault="00076BDF" w:rsidP="00FB4FE7">
      <w:pPr>
        <w:tabs>
          <w:tab w:val="num" w:pos="900"/>
        </w:tabs>
        <w:spacing w:after="0" w:line="240" w:lineRule="auto"/>
        <w:ind w:left="900" w:hanging="360"/>
        <w:rPr>
          <w:rFonts w:ascii="Times New Roman" w:hAnsi="Times New Roman" w:cs="Times New Roman"/>
          <w:color w:val="000000"/>
          <w:sz w:val="24"/>
          <w:szCs w:val="24"/>
        </w:rPr>
      </w:pPr>
      <w:r w:rsidRPr="00FB7F4B">
        <w:rPr>
          <w:rFonts w:ascii="Times New Roman" w:hAnsi="Times New Roman" w:cs="Times New Roman"/>
          <w:color w:val="000000"/>
          <w:sz w:val="24"/>
          <w:szCs w:val="24"/>
        </w:rPr>
        <w:t>   осуществление индивидуального подхода к учащимся, создание адаптивной образовательной среды;</w:t>
      </w:r>
    </w:p>
    <w:p w:rsidR="00076BDF" w:rsidRPr="00FB7F4B" w:rsidRDefault="00076BDF" w:rsidP="00FB4FE7">
      <w:pPr>
        <w:tabs>
          <w:tab w:val="num" w:pos="900"/>
        </w:tabs>
        <w:spacing w:after="0" w:line="240" w:lineRule="auto"/>
        <w:ind w:left="900" w:hanging="360"/>
        <w:rPr>
          <w:rFonts w:ascii="Times New Roman" w:hAnsi="Times New Roman" w:cs="Times New Roman"/>
          <w:color w:val="000000"/>
          <w:sz w:val="24"/>
          <w:szCs w:val="24"/>
        </w:rPr>
      </w:pPr>
      <w:r w:rsidRPr="00FB7F4B">
        <w:rPr>
          <w:rFonts w:ascii="Times New Roman" w:hAnsi="Times New Roman" w:cs="Times New Roman"/>
          <w:color w:val="000000"/>
          <w:sz w:val="24"/>
          <w:szCs w:val="24"/>
        </w:rPr>
        <w:t>    содействие развитию творческих способностей учащихся.</w:t>
      </w:r>
    </w:p>
    <w:p w:rsidR="00076BDF" w:rsidRPr="00FB7F4B" w:rsidRDefault="00076BDF" w:rsidP="00FB4FE7">
      <w:pPr>
        <w:spacing w:after="0" w:line="240" w:lineRule="auto"/>
        <w:rPr>
          <w:rFonts w:ascii="Times New Roman" w:hAnsi="Times New Roman" w:cs="Times New Roman"/>
          <w:color w:val="000000"/>
          <w:sz w:val="24"/>
          <w:szCs w:val="24"/>
        </w:rPr>
      </w:pPr>
      <w:r w:rsidRPr="00FB7F4B">
        <w:rPr>
          <w:rFonts w:ascii="Times New Roman" w:hAnsi="Times New Roman" w:cs="Times New Roman"/>
          <w:color w:val="000000"/>
          <w:sz w:val="24"/>
          <w:szCs w:val="24"/>
        </w:rPr>
        <w:t>Школа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средняя общеобразовательная  школа является общеобразовательной, работает в режиме пятидневной учебной недели (5-9 классы). </w:t>
      </w:r>
    </w:p>
    <w:p w:rsidR="00076BDF" w:rsidRPr="00FB7F4B" w:rsidRDefault="00076BDF" w:rsidP="00FB4FE7">
      <w:pPr>
        <w:spacing w:after="0" w:line="240" w:lineRule="auto"/>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   Срок  усвоения образовательных программ:</w:t>
      </w:r>
      <w:r w:rsidRPr="00FB7F4B">
        <w:rPr>
          <w:rFonts w:ascii="Times New Roman" w:hAnsi="Times New Roman" w:cs="Times New Roman"/>
          <w:b/>
          <w:bCs/>
          <w:sz w:val="24"/>
          <w:szCs w:val="24"/>
        </w:rPr>
        <w:t xml:space="preserve"> </w:t>
      </w:r>
      <w:r w:rsidRPr="00FB7F4B">
        <w:rPr>
          <w:rFonts w:ascii="Times New Roman" w:hAnsi="Times New Roman" w:cs="Times New Roman"/>
          <w:sz w:val="24"/>
          <w:szCs w:val="24"/>
        </w:rPr>
        <w:t>основное  общее  образование</w:t>
      </w:r>
      <w:r w:rsidRPr="00FB7F4B">
        <w:rPr>
          <w:rFonts w:ascii="Times New Roman" w:hAnsi="Times New Roman" w:cs="Times New Roman"/>
          <w:b/>
          <w:bCs/>
          <w:sz w:val="24"/>
          <w:szCs w:val="24"/>
        </w:rPr>
        <w:t xml:space="preserve">  </w:t>
      </w:r>
      <w:r w:rsidRPr="00FB7F4B">
        <w:rPr>
          <w:rFonts w:ascii="Times New Roman" w:hAnsi="Times New Roman" w:cs="Times New Roman"/>
          <w:color w:val="000000"/>
          <w:sz w:val="24"/>
          <w:szCs w:val="24"/>
        </w:rPr>
        <w:t>– пять лет. Продолжительность учебного года составляет для 5—9 классов – не менее 34 учебных недель.</w:t>
      </w:r>
    </w:p>
    <w:p w:rsidR="00076BDF" w:rsidRPr="00FB7F4B" w:rsidRDefault="00076BDF" w:rsidP="00FB4FE7">
      <w:pPr>
        <w:spacing w:after="0" w:line="240" w:lineRule="auto"/>
        <w:rPr>
          <w:rFonts w:ascii="Times New Roman" w:hAnsi="Times New Roman" w:cs="Times New Roman"/>
          <w:color w:val="000000"/>
          <w:sz w:val="24"/>
          <w:szCs w:val="24"/>
        </w:rPr>
      </w:pPr>
      <w:r w:rsidRPr="00FB7F4B">
        <w:rPr>
          <w:rFonts w:ascii="Times New Roman" w:hAnsi="Times New Roman" w:cs="Times New Roman"/>
          <w:color w:val="000000"/>
          <w:sz w:val="24"/>
          <w:szCs w:val="24"/>
        </w:rPr>
        <w:t>Продолжительность  урока для учащихся 5-9  классов –40 минут (</w:t>
      </w:r>
      <w:r w:rsidRPr="00FB7F4B">
        <w:rPr>
          <w:rFonts w:ascii="Times New Roman" w:hAnsi="Times New Roman" w:cs="Times New Roman"/>
          <w:sz w:val="24"/>
          <w:szCs w:val="24"/>
        </w:rPr>
        <w:t>СанПиН 2.4.2.2821-10</w:t>
      </w:r>
      <w:r w:rsidRPr="00FB7F4B">
        <w:rPr>
          <w:rFonts w:ascii="Times New Roman" w:hAnsi="Times New Roman" w:cs="Times New Roman"/>
          <w:color w:val="000000"/>
          <w:sz w:val="24"/>
          <w:szCs w:val="24"/>
        </w:rPr>
        <w:t>)</w:t>
      </w:r>
    </w:p>
    <w:p w:rsidR="00076BDF" w:rsidRPr="00FB7F4B" w:rsidRDefault="00076BDF" w:rsidP="00FB4FE7">
      <w:pPr>
        <w:spacing w:after="0" w:line="240" w:lineRule="auto"/>
        <w:rPr>
          <w:rFonts w:ascii="Times New Roman" w:hAnsi="Times New Roman" w:cs="Times New Roman"/>
          <w:color w:val="000000"/>
          <w:sz w:val="24"/>
          <w:szCs w:val="24"/>
        </w:rPr>
      </w:pPr>
      <w:r w:rsidRPr="00FB7F4B">
        <w:rPr>
          <w:rFonts w:ascii="Times New Roman" w:hAnsi="Times New Roman" w:cs="Times New Roman"/>
          <w:color w:val="000000"/>
          <w:sz w:val="24"/>
          <w:szCs w:val="24"/>
        </w:rPr>
        <w:t xml:space="preserve">Домашние задания даются обучающимся с учетом возможности их выполнения в следующих пределах: </w:t>
      </w:r>
      <w:r>
        <w:rPr>
          <w:rFonts w:ascii="Times New Roman" w:hAnsi="Times New Roman" w:cs="Times New Roman"/>
          <w:sz w:val="24"/>
          <w:szCs w:val="24"/>
        </w:rPr>
        <w:t>(в астрономических часах):</w:t>
      </w:r>
      <w:r w:rsidRPr="00FB7F4B">
        <w:rPr>
          <w:rFonts w:ascii="Times New Roman" w:hAnsi="Times New Roman" w:cs="Times New Roman"/>
          <w:sz w:val="24"/>
          <w:szCs w:val="24"/>
        </w:rPr>
        <w:t>во 2 - 3 классах - 1,5 ч., в 4 - 5 классах - 2 ч., в 6 - 8 классах - 2,5 ч., в 9 классах - до 3,5 ч.</w:t>
      </w:r>
      <w:r w:rsidRPr="00FB7F4B">
        <w:rPr>
          <w:rFonts w:ascii="Times New Roman" w:hAnsi="Times New Roman" w:cs="Times New Roman"/>
          <w:color w:val="000000"/>
          <w:sz w:val="24"/>
          <w:szCs w:val="24"/>
        </w:rPr>
        <w:t xml:space="preserve"> (</w:t>
      </w:r>
      <w:r w:rsidRPr="00FB7F4B">
        <w:rPr>
          <w:rFonts w:ascii="Times New Roman" w:hAnsi="Times New Roman" w:cs="Times New Roman"/>
          <w:sz w:val="24"/>
          <w:szCs w:val="24"/>
        </w:rPr>
        <w:t>СанПиН 2.4.2.2821-10</w:t>
      </w:r>
      <w:r w:rsidRPr="00FB7F4B">
        <w:rPr>
          <w:rFonts w:ascii="Times New Roman" w:hAnsi="Times New Roman" w:cs="Times New Roman"/>
          <w:color w:val="000000"/>
          <w:sz w:val="24"/>
          <w:szCs w:val="24"/>
        </w:rPr>
        <w:t xml:space="preserve">). </w:t>
      </w:r>
    </w:p>
    <w:p w:rsidR="00076BDF" w:rsidRPr="00FB7F4B" w:rsidRDefault="00076BDF" w:rsidP="00FB4FE7">
      <w:pPr>
        <w:spacing w:after="0" w:line="240" w:lineRule="auto"/>
        <w:ind w:firstLine="840"/>
        <w:rPr>
          <w:rFonts w:ascii="Times New Roman" w:hAnsi="Times New Roman" w:cs="Times New Roman"/>
          <w:color w:val="000000"/>
          <w:sz w:val="24"/>
          <w:szCs w:val="24"/>
        </w:rPr>
      </w:pPr>
      <w:r w:rsidRPr="00FB7F4B">
        <w:rPr>
          <w:rFonts w:ascii="Times New Roman" w:hAnsi="Times New Roman" w:cs="Times New Roman"/>
          <w:color w:val="000000"/>
          <w:sz w:val="24"/>
          <w:szCs w:val="24"/>
        </w:rPr>
        <w:t>Минимальное количество часов на изучение каждой образовательной области определено в инвариантной части согласно  Федерального базисного плана, там же определена предельно допустимая нагрузка учащихся, в соответствии с этими требованиями и составлялся учебный план М</w:t>
      </w:r>
      <w:r>
        <w:rPr>
          <w:rFonts w:ascii="Times New Roman" w:hAnsi="Times New Roman" w:cs="Times New Roman"/>
          <w:color w:val="000000"/>
          <w:sz w:val="24"/>
          <w:szCs w:val="24"/>
        </w:rPr>
        <w:t>Б</w:t>
      </w:r>
      <w:r w:rsidRPr="00FB7F4B">
        <w:rPr>
          <w:rFonts w:ascii="Times New Roman" w:hAnsi="Times New Roman" w:cs="Times New Roman"/>
          <w:color w:val="000000"/>
          <w:sz w:val="24"/>
          <w:szCs w:val="24"/>
        </w:rPr>
        <w:t xml:space="preserve">ОУ </w:t>
      </w:r>
      <w:r>
        <w:rPr>
          <w:rFonts w:ascii="Times New Roman" w:hAnsi="Times New Roman" w:cs="Times New Roman"/>
          <w:color w:val="000000"/>
          <w:sz w:val="24"/>
          <w:szCs w:val="24"/>
        </w:rPr>
        <w:t>Коловская</w:t>
      </w:r>
      <w:r w:rsidRPr="00FB7F4B">
        <w:rPr>
          <w:rFonts w:ascii="Times New Roman" w:hAnsi="Times New Roman" w:cs="Times New Roman"/>
          <w:color w:val="000000"/>
          <w:sz w:val="24"/>
          <w:szCs w:val="24"/>
        </w:rPr>
        <w:t xml:space="preserve"> СОШ на 201</w:t>
      </w:r>
      <w:r>
        <w:rPr>
          <w:rFonts w:ascii="Times New Roman" w:hAnsi="Times New Roman" w:cs="Times New Roman"/>
          <w:color w:val="000000"/>
          <w:sz w:val="24"/>
          <w:szCs w:val="24"/>
        </w:rPr>
        <w:t>3</w:t>
      </w:r>
      <w:r w:rsidRPr="00FB7F4B">
        <w:rPr>
          <w:rFonts w:ascii="Times New Roman" w:hAnsi="Times New Roman" w:cs="Times New Roman"/>
          <w:color w:val="000000"/>
          <w:sz w:val="24"/>
          <w:szCs w:val="24"/>
        </w:rPr>
        <w:t xml:space="preserve"> – 201</w:t>
      </w:r>
      <w:r>
        <w:rPr>
          <w:rFonts w:ascii="Times New Roman" w:hAnsi="Times New Roman" w:cs="Times New Roman"/>
          <w:color w:val="000000"/>
          <w:sz w:val="24"/>
          <w:szCs w:val="24"/>
        </w:rPr>
        <w:t>4</w:t>
      </w:r>
      <w:r w:rsidRPr="00FB7F4B">
        <w:rPr>
          <w:rFonts w:ascii="Times New Roman" w:hAnsi="Times New Roman" w:cs="Times New Roman"/>
          <w:color w:val="000000"/>
          <w:sz w:val="24"/>
          <w:szCs w:val="24"/>
        </w:rPr>
        <w:t xml:space="preserve"> учебный год.</w:t>
      </w:r>
    </w:p>
    <w:p w:rsidR="00076BDF" w:rsidRDefault="00076BDF" w:rsidP="00A35CF7">
      <w:pPr>
        <w:spacing w:after="0" w:line="240" w:lineRule="auto"/>
        <w:rPr>
          <w:rFonts w:ascii="Times New Roman" w:hAnsi="Times New Roman" w:cs="Times New Roman"/>
          <w:color w:val="000000"/>
          <w:sz w:val="24"/>
          <w:szCs w:val="24"/>
        </w:rPr>
      </w:pPr>
      <w:r w:rsidRPr="00AF2BDF">
        <w:rPr>
          <w:rFonts w:ascii="Times New Roman" w:hAnsi="Times New Roman" w:cs="Times New Roman"/>
          <w:sz w:val="24"/>
          <w:szCs w:val="24"/>
        </w:rPr>
        <w:t xml:space="preserve"> </w:t>
      </w:r>
      <w:r w:rsidRPr="00AF2BDF">
        <w:rPr>
          <w:rFonts w:ascii="Times New Roman" w:hAnsi="Times New Roman" w:cs="Times New Roman"/>
          <w:color w:val="000000"/>
          <w:sz w:val="24"/>
          <w:szCs w:val="24"/>
        </w:rPr>
        <w:t xml:space="preserve"> Учебный план включает в себя все обязательные учебные предметы, предусмотренные федеральным базисным учебным планом: «русский язык», «литература», «иностранный язык», «математика», «информатика и ИКТ», «история», «обществознание </w:t>
      </w:r>
      <w:r w:rsidRPr="00AF2BDF">
        <w:rPr>
          <w:rFonts w:ascii="Times New Roman" w:hAnsi="Times New Roman" w:cs="Times New Roman"/>
          <w:sz w:val="24"/>
          <w:szCs w:val="24"/>
        </w:rPr>
        <w:t xml:space="preserve">(включая экономику и право)», </w:t>
      </w:r>
      <w:r w:rsidRPr="00AF2BDF">
        <w:rPr>
          <w:rFonts w:ascii="Times New Roman" w:hAnsi="Times New Roman" w:cs="Times New Roman"/>
          <w:color w:val="000000"/>
          <w:sz w:val="24"/>
          <w:szCs w:val="24"/>
        </w:rPr>
        <w:t xml:space="preserve">«география», «природоведение», «физика», «химия», «биология», «искусство (музыка и ИЗО)», «технология», «основы безопасности жизнедеятельности», «физическая культура».                                                                                                   </w:t>
      </w:r>
      <w:r>
        <w:rPr>
          <w:rFonts w:ascii="Times New Roman" w:hAnsi="Times New Roman" w:cs="Times New Roman"/>
          <w:color w:val="000000"/>
          <w:sz w:val="24"/>
          <w:szCs w:val="24"/>
        </w:rPr>
        <w:t xml:space="preserve">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«Русский язык» изучается с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В </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классе </w:t>
      </w:r>
      <w:r w:rsidRPr="00AF2BDF">
        <w:rPr>
          <w:rFonts w:ascii="Times New Roman" w:hAnsi="Times New Roman" w:cs="Times New Roman"/>
          <w:color w:val="000000"/>
          <w:sz w:val="24"/>
          <w:szCs w:val="24"/>
        </w:rPr>
        <w:t xml:space="preserve">на его изучение отводится 3 часа в неделю и 3 часа добавлено </w:t>
      </w:r>
      <w:r>
        <w:rPr>
          <w:rFonts w:ascii="Times New Roman" w:hAnsi="Times New Roman" w:cs="Times New Roman"/>
          <w:color w:val="000000"/>
          <w:sz w:val="24"/>
          <w:szCs w:val="24"/>
        </w:rPr>
        <w:t xml:space="preserve">на выполнение программы (реализуется </w:t>
      </w:r>
      <w:r w:rsidRPr="00853B9F">
        <w:rPr>
          <w:rFonts w:ascii="Times New Roman" w:hAnsi="Times New Roman" w:cs="Times New Roman"/>
          <w:color w:val="000000"/>
          <w:sz w:val="24"/>
          <w:szCs w:val="24"/>
        </w:rPr>
        <w:t>программа</w:t>
      </w:r>
      <w:r w:rsidRPr="00853B9F">
        <w:rPr>
          <w:rFonts w:ascii="Times New Roman" w:hAnsi="Times New Roman" w:cs="Times New Roman"/>
        </w:rPr>
        <w:t xml:space="preserve"> М.Т. Баранова, Т.А. Ладыженской, Н.М. Шанского  «Русский язык»).</w:t>
      </w:r>
      <w:r w:rsidRPr="00853B9F">
        <w:rPr>
          <w:rFonts w:ascii="Times New Roman" w:hAnsi="Times New Roman" w:cs="Times New Roman"/>
          <w:color w:val="000000"/>
          <w:sz w:val="24"/>
          <w:szCs w:val="24"/>
        </w:rPr>
        <w:t xml:space="preserve"> В </w:t>
      </w:r>
      <w:r w:rsidRPr="00853B9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VII</w:t>
      </w:r>
      <w:r>
        <w:rPr>
          <w:rFonts w:ascii="Times New Roman" w:hAnsi="Times New Roman" w:cs="Times New Roman"/>
          <w:color w:val="000000"/>
          <w:sz w:val="24"/>
          <w:szCs w:val="24"/>
        </w:rPr>
        <w:t xml:space="preserve"> классах на изучение русского языка </w:t>
      </w:r>
      <w:r w:rsidRPr="00AF2BDF">
        <w:rPr>
          <w:rFonts w:ascii="Times New Roman" w:hAnsi="Times New Roman" w:cs="Times New Roman"/>
          <w:color w:val="000000"/>
          <w:sz w:val="24"/>
          <w:szCs w:val="24"/>
        </w:rPr>
        <w:t xml:space="preserve">отводится 3 часа в неделю и </w:t>
      </w:r>
      <w:r>
        <w:rPr>
          <w:rFonts w:ascii="Times New Roman" w:hAnsi="Times New Roman" w:cs="Times New Roman"/>
          <w:color w:val="000000"/>
          <w:sz w:val="24"/>
          <w:szCs w:val="24"/>
        </w:rPr>
        <w:t xml:space="preserve">по 2 </w:t>
      </w:r>
      <w:r w:rsidRPr="00AF2BDF">
        <w:rPr>
          <w:rFonts w:ascii="Times New Roman" w:hAnsi="Times New Roman" w:cs="Times New Roman"/>
          <w:color w:val="000000"/>
          <w:sz w:val="24"/>
          <w:szCs w:val="24"/>
        </w:rPr>
        <w:t xml:space="preserve"> часа добавлено</w:t>
      </w:r>
      <w:r>
        <w:rPr>
          <w:rFonts w:ascii="Times New Roman" w:hAnsi="Times New Roman" w:cs="Times New Roman"/>
          <w:color w:val="000000"/>
          <w:sz w:val="24"/>
          <w:szCs w:val="24"/>
        </w:rPr>
        <w:t xml:space="preserve"> из школьного компонентана выполнение программы (</w:t>
      </w:r>
      <w:r w:rsidRPr="003121D6">
        <w:rPr>
          <w:rFonts w:ascii="Times New Roman" w:hAnsi="Times New Roman" w:cs="Times New Roman"/>
          <w:color w:val="000000"/>
        </w:rPr>
        <w:t>реализуется программа</w:t>
      </w:r>
      <w:r w:rsidRPr="003121D6">
        <w:rPr>
          <w:rFonts w:ascii="Times New Roman" w:hAnsi="Times New Roman" w:cs="Times New Roman"/>
        </w:rPr>
        <w:t xml:space="preserve"> М.Т. Баранова, Т.А. Ладыженской, Н.М. Шанского  «Русский язык»</w:t>
      </w:r>
      <w:r w:rsidRPr="00853B9F">
        <w:rPr>
          <w:rFonts w:ascii="Times New Roman" w:hAnsi="Times New Roman" w:cs="Times New Roman"/>
        </w:rPr>
        <w:t>)</w:t>
      </w:r>
      <w:r>
        <w:rPr>
          <w:rFonts w:ascii="Times New Roman" w:hAnsi="Times New Roman" w:cs="Times New Roman"/>
        </w:rPr>
        <w:t>.</w:t>
      </w:r>
      <w:r>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е</w:t>
      </w:r>
      <w:r w:rsidRPr="00AF2BDF">
        <w:rPr>
          <w:rFonts w:ascii="Times New Roman" w:hAnsi="Times New Roman" w:cs="Times New Roman"/>
          <w:color w:val="000000"/>
          <w:sz w:val="24"/>
          <w:szCs w:val="24"/>
        </w:rPr>
        <w:t xml:space="preserve"> на  изучение отводится </w:t>
      </w:r>
      <w:r>
        <w:rPr>
          <w:rFonts w:ascii="Times New Roman" w:hAnsi="Times New Roman" w:cs="Times New Roman"/>
          <w:color w:val="000000"/>
          <w:sz w:val="24"/>
          <w:szCs w:val="24"/>
        </w:rPr>
        <w:t>3</w:t>
      </w:r>
      <w:r w:rsidRPr="00AF2BDF">
        <w:rPr>
          <w:rFonts w:ascii="Times New Roman" w:hAnsi="Times New Roman" w:cs="Times New Roman"/>
          <w:color w:val="000000"/>
          <w:sz w:val="24"/>
          <w:szCs w:val="24"/>
        </w:rPr>
        <w:t xml:space="preserve"> часа в неделю</w:t>
      </w:r>
      <w:r>
        <w:rPr>
          <w:rFonts w:ascii="Times New Roman" w:hAnsi="Times New Roman" w:cs="Times New Roman"/>
          <w:color w:val="000000"/>
          <w:sz w:val="24"/>
          <w:szCs w:val="24"/>
        </w:rPr>
        <w:t>.</w:t>
      </w:r>
      <w:r w:rsidRPr="00AF2BDF">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классе </w:t>
      </w:r>
      <w:r w:rsidRPr="00AF2BDF">
        <w:rPr>
          <w:rFonts w:ascii="Times New Roman" w:hAnsi="Times New Roman" w:cs="Times New Roman"/>
          <w:color w:val="000000"/>
          <w:sz w:val="24"/>
          <w:szCs w:val="24"/>
        </w:rPr>
        <w:t xml:space="preserve">- 2 часа в неделю - это предусмотрено программой.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«Литература» изучаетсяс </w:t>
      </w:r>
      <w:r>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классы</w:t>
      </w:r>
      <w:r>
        <w:rPr>
          <w:rFonts w:ascii="Times New Roman" w:hAnsi="Times New Roman" w:cs="Times New Roman"/>
          <w:color w:val="000000"/>
          <w:sz w:val="24"/>
          <w:szCs w:val="24"/>
        </w:rPr>
        <w:t>.</w:t>
      </w:r>
      <w:r w:rsidRPr="00AF2BDF">
        <w:rPr>
          <w:rFonts w:ascii="Times New Roman" w:hAnsi="Times New Roman" w:cs="Times New Roman"/>
          <w:color w:val="000000"/>
          <w:sz w:val="24"/>
          <w:szCs w:val="24"/>
        </w:rPr>
        <w:t xml:space="preserve"> В </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классе </w:t>
      </w:r>
      <w:r w:rsidRPr="00AF2BDF">
        <w:rPr>
          <w:rFonts w:ascii="Times New Roman" w:hAnsi="Times New Roman" w:cs="Times New Roman"/>
          <w:color w:val="000000"/>
          <w:sz w:val="24"/>
          <w:szCs w:val="24"/>
        </w:rPr>
        <w:t xml:space="preserve">на его изучение отводится </w:t>
      </w:r>
      <w:r>
        <w:rPr>
          <w:rFonts w:ascii="Times New Roman" w:hAnsi="Times New Roman" w:cs="Times New Roman"/>
          <w:color w:val="000000"/>
          <w:sz w:val="24"/>
          <w:szCs w:val="24"/>
        </w:rPr>
        <w:t>2</w:t>
      </w:r>
      <w:r w:rsidRPr="00AF2BDF">
        <w:rPr>
          <w:rFonts w:ascii="Times New Roman" w:hAnsi="Times New Roman" w:cs="Times New Roman"/>
          <w:color w:val="000000"/>
          <w:sz w:val="24"/>
          <w:szCs w:val="24"/>
        </w:rPr>
        <w:t xml:space="preserve"> часа </w:t>
      </w:r>
      <w:r>
        <w:rPr>
          <w:rFonts w:ascii="Times New Roman" w:hAnsi="Times New Roman" w:cs="Times New Roman"/>
          <w:color w:val="000000"/>
          <w:sz w:val="24"/>
          <w:szCs w:val="24"/>
        </w:rPr>
        <w:t xml:space="preserve">  (Реализуется программа по литературе В.Я. Коровиной, В.П. Журавлева, В.И. Коровина,И.С. Збарского, В.П. Полухиной, рассчитанная на 2 часа). С</w:t>
      </w:r>
      <w:r w:rsidRPr="00AF2BDF">
        <w:rPr>
          <w:rFonts w:ascii="Times New Roman" w:hAnsi="Times New Roman" w:cs="Times New Roman"/>
          <w:color w:val="000000"/>
          <w:sz w:val="24"/>
          <w:szCs w:val="24"/>
          <w:lang w:val="en-US"/>
        </w:rPr>
        <w:t>V</w:t>
      </w:r>
      <w:r>
        <w:rPr>
          <w:rFonts w:ascii="Times New Roman" w:hAnsi="Times New Roman" w:cs="Times New Roman"/>
          <w:color w:val="000000"/>
          <w:sz w:val="24"/>
          <w:szCs w:val="24"/>
          <w:lang w:val="en-US"/>
        </w:rPr>
        <w:t>I</w:t>
      </w:r>
      <w:r w:rsidRPr="00AF2BDF">
        <w:rPr>
          <w:rFonts w:ascii="Times New Roman" w:hAnsi="Times New Roman" w:cs="Times New Roman"/>
          <w:color w:val="000000"/>
          <w:sz w:val="24"/>
          <w:szCs w:val="24"/>
        </w:rPr>
        <w:t>-</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классы </w:t>
      </w:r>
      <w:r>
        <w:rPr>
          <w:rFonts w:ascii="Times New Roman" w:hAnsi="Times New Roman" w:cs="Times New Roman"/>
          <w:color w:val="000000"/>
          <w:sz w:val="24"/>
          <w:szCs w:val="24"/>
        </w:rPr>
        <w:t xml:space="preserve">на изучение предмета отводится </w:t>
      </w:r>
      <w:r w:rsidRPr="00AF2BDF">
        <w:rPr>
          <w:rFonts w:ascii="Times New Roman" w:hAnsi="Times New Roman" w:cs="Times New Roman"/>
          <w:color w:val="000000"/>
          <w:sz w:val="24"/>
          <w:szCs w:val="24"/>
        </w:rPr>
        <w:t xml:space="preserve">по 2 часа, в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классе по</w:t>
      </w:r>
      <w:r>
        <w:rPr>
          <w:rFonts w:ascii="Times New Roman" w:hAnsi="Times New Roman" w:cs="Times New Roman"/>
          <w:color w:val="000000"/>
          <w:sz w:val="24"/>
          <w:szCs w:val="24"/>
        </w:rPr>
        <w:t xml:space="preserve"> 3 часа в неделю.</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«Иностранный язык» изучается с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 класс по 3 часа в неделю.</w:t>
      </w:r>
    </w:p>
    <w:p w:rsidR="00076BDF" w:rsidRDefault="00076BDF" w:rsidP="00A35CF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чебный предмет «Математика»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5 часов в неделю, </w:t>
      </w:r>
      <w:r>
        <w:rPr>
          <w:rFonts w:ascii="Times New Roman" w:hAnsi="Times New Roman" w:cs="Times New Roman"/>
          <w:color w:val="000000"/>
          <w:sz w:val="24"/>
          <w:szCs w:val="24"/>
        </w:rPr>
        <w:t xml:space="preserve">в 5,7,8,9классе добавлено по  1 часу </w:t>
      </w:r>
      <w:r w:rsidRPr="00AF2BDF">
        <w:rPr>
          <w:rFonts w:ascii="Times New Roman" w:hAnsi="Times New Roman" w:cs="Times New Roman"/>
          <w:color w:val="000000"/>
          <w:sz w:val="24"/>
          <w:szCs w:val="24"/>
        </w:rPr>
        <w:t xml:space="preserve">из школьного компонента для </w:t>
      </w:r>
      <w:r>
        <w:rPr>
          <w:rFonts w:ascii="Times New Roman" w:hAnsi="Times New Roman" w:cs="Times New Roman"/>
          <w:color w:val="000000"/>
          <w:sz w:val="24"/>
          <w:szCs w:val="24"/>
        </w:rPr>
        <w:t xml:space="preserve"> проведения ИГЗ.</w:t>
      </w:r>
    </w:p>
    <w:p w:rsidR="00076BDF" w:rsidRDefault="00076BDF" w:rsidP="00A35CF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чебный предмет «Информатика и ИКТ» изучается с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по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на изучение информатики отводится 1 час в неделю, а в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- 2 часа из федерального компонента.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sz w:val="24"/>
          <w:szCs w:val="24"/>
        </w:rPr>
        <w:t xml:space="preserve">Учебный предмет «История» изучается с </w:t>
      </w:r>
      <w:r w:rsidRPr="00AF2BDF">
        <w:rPr>
          <w:rFonts w:ascii="Times New Roman" w:hAnsi="Times New Roman" w:cs="Times New Roman"/>
          <w:sz w:val="24"/>
          <w:szCs w:val="24"/>
          <w:lang w:val="en-US"/>
        </w:rPr>
        <w:t>V</w:t>
      </w:r>
      <w:r w:rsidRPr="00AF2BDF">
        <w:rPr>
          <w:rFonts w:ascii="Times New Roman" w:hAnsi="Times New Roman" w:cs="Times New Roman"/>
          <w:sz w:val="24"/>
          <w:szCs w:val="24"/>
        </w:rPr>
        <w:t xml:space="preserve"> по </w:t>
      </w:r>
      <w:r>
        <w:rPr>
          <w:rFonts w:ascii="Times New Roman" w:hAnsi="Times New Roman" w:cs="Times New Roman"/>
          <w:sz w:val="24"/>
          <w:szCs w:val="24"/>
          <w:lang w:val="en-US"/>
        </w:rPr>
        <w:t>VIII</w:t>
      </w:r>
      <w:r>
        <w:rPr>
          <w:rFonts w:ascii="Times New Roman" w:hAnsi="Times New Roman" w:cs="Times New Roman"/>
          <w:sz w:val="24"/>
          <w:szCs w:val="24"/>
        </w:rPr>
        <w:t xml:space="preserve">класс по 2 часа в неделю. В 5 классе ведётся краеведческий курс  «история культуры Алтая» 1 час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«Обществознание </w:t>
      </w:r>
      <w:r w:rsidRPr="00AF2BDF">
        <w:rPr>
          <w:rFonts w:ascii="Times New Roman" w:hAnsi="Times New Roman" w:cs="Times New Roman"/>
          <w:sz w:val="24"/>
          <w:szCs w:val="24"/>
        </w:rPr>
        <w:t xml:space="preserve">(включая экономику и право)» </w:t>
      </w:r>
      <w:r w:rsidRPr="00AF2BDF">
        <w:rPr>
          <w:rFonts w:ascii="Times New Roman" w:hAnsi="Times New Roman" w:cs="Times New Roman"/>
          <w:color w:val="000000"/>
          <w:sz w:val="24"/>
          <w:szCs w:val="24"/>
        </w:rPr>
        <w:t xml:space="preserve">изучается </w:t>
      </w:r>
      <w:r w:rsidRPr="00AF2BDF">
        <w:rPr>
          <w:rFonts w:ascii="Times New Roman" w:hAnsi="Times New Roman" w:cs="Times New Roman"/>
          <w:color w:val="000000"/>
          <w:sz w:val="24"/>
          <w:szCs w:val="24"/>
          <w:lang w:val="en-US"/>
        </w:rPr>
        <w:t>VI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классах по 1 часу в неделю.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«География» изучается с </w:t>
      </w:r>
      <w:r w:rsidRPr="00AF2BDF">
        <w:rPr>
          <w:rFonts w:ascii="Times New Roman" w:hAnsi="Times New Roman" w:cs="Times New Roman"/>
          <w:color w:val="000000"/>
          <w:sz w:val="24"/>
          <w:szCs w:val="24"/>
          <w:lang w:val="en-US"/>
        </w:rPr>
        <w:t>VI</w:t>
      </w:r>
      <w:r w:rsidRPr="00AF2BDF">
        <w:rPr>
          <w:rFonts w:ascii="Times New Roman" w:hAnsi="Times New Roman" w:cs="Times New Roman"/>
          <w:color w:val="000000"/>
          <w:sz w:val="24"/>
          <w:szCs w:val="24"/>
        </w:rPr>
        <w:t xml:space="preserve"> класса</w:t>
      </w:r>
      <w:r>
        <w:rPr>
          <w:rFonts w:ascii="Times New Roman" w:hAnsi="Times New Roman" w:cs="Times New Roman"/>
          <w:color w:val="000000"/>
          <w:sz w:val="24"/>
          <w:szCs w:val="24"/>
        </w:rPr>
        <w:t xml:space="preserve"> по</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 - по 2 часа в </w:t>
      </w:r>
      <w:r w:rsidRPr="00853B9F">
        <w:rPr>
          <w:rFonts w:ascii="Times New Roman" w:hAnsi="Times New Roman" w:cs="Times New Roman"/>
          <w:color w:val="000000"/>
          <w:sz w:val="24"/>
          <w:szCs w:val="24"/>
        </w:rPr>
        <w:t>неделю</w:t>
      </w:r>
      <w:r>
        <w:rPr>
          <w:rFonts w:ascii="Times New Roman" w:hAnsi="Times New Roman" w:cs="Times New Roman"/>
          <w:color w:val="000000"/>
          <w:sz w:val="24"/>
          <w:szCs w:val="24"/>
        </w:rPr>
        <w:t>.</w:t>
      </w:r>
      <w:r w:rsidRPr="00853B9F">
        <w:rPr>
          <w:rFonts w:ascii="Times New Roman" w:hAnsi="Times New Roman" w:cs="Times New Roman"/>
        </w:rPr>
        <w:t xml:space="preserve"> ( В 6 классе реализуется программа начального курса географии А.А. Летягина, И.В. Душиной, В.Б</w:t>
      </w:r>
      <w:r w:rsidRPr="00A4778A">
        <w:rPr>
          <w:rFonts w:ascii="Times New Roman" w:hAnsi="Times New Roman" w:cs="Times New Roman"/>
        </w:rPr>
        <w:t>. Пятуниной и др., рассчитанная на 2 часа в неделю</w:t>
      </w:r>
      <w:r>
        <w:rPr>
          <w:rFonts w:ascii="Times New Roman" w:hAnsi="Times New Roman" w:cs="Times New Roman"/>
        </w:rPr>
        <w:t>)</w:t>
      </w:r>
      <w:r w:rsidRPr="00AF2B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 6 и 8 классах ведётся краеведческий курс «География Алтайского края» по 1 часу.</w:t>
      </w:r>
    </w:p>
    <w:p w:rsidR="00076BDF" w:rsidRDefault="00076BDF" w:rsidP="00A35C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F2BDF">
        <w:rPr>
          <w:rFonts w:ascii="Times New Roman" w:hAnsi="Times New Roman" w:cs="Times New Roman"/>
          <w:color w:val="000000"/>
          <w:sz w:val="24"/>
          <w:szCs w:val="24"/>
        </w:rPr>
        <w:t xml:space="preserve">Учебный предмет «Физика» изучается в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неделю.                                              </w:t>
      </w:r>
    </w:p>
    <w:p w:rsidR="00076BDF" w:rsidRDefault="00076BDF" w:rsidP="00A35CF7">
      <w:pPr>
        <w:spacing w:after="0" w:line="240" w:lineRule="auto"/>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          Учебный предмет «Химия» изучается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w:t>
      </w:r>
      <w:r>
        <w:rPr>
          <w:rFonts w:ascii="Times New Roman" w:hAnsi="Times New Roman" w:cs="Times New Roman"/>
          <w:color w:val="000000"/>
          <w:sz w:val="24"/>
          <w:szCs w:val="24"/>
        </w:rPr>
        <w:t>еделю.  И</w:t>
      </w:r>
      <w:r w:rsidRPr="00AF2BDF">
        <w:rPr>
          <w:rFonts w:ascii="Times New Roman" w:hAnsi="Times New Roman" w:cs="Times New Roman"/>
          <w:color w:val="000000"/>
          <w:sz w:val="24"/>
          <w:szCs w:val="24"/>
        </w:rPr>
        <w:t xml:space="preserve"> в дополнение к обязательным </w:t>
      </w:r>
      <w:r>
        <w:rPr>
          <w:rFonts w:ascii="Times New Roman" w:hAnsi="Times New Roman" w:cs="Times New Roman"/>
          <w:color w:val="000000"/>
          <w:sz w:val="24"/>
          <w:szCs w:val="24"/>
        </w:rPr>
        <w:t>часам введены  курсы по выбору в</w:t>
      </w:r>
      <w:r w:rsidRPr="00AF2BDF">
        <w:rPr>
          <w:rFonts w:ascii="Times New Roman" w:hAnsi="Times New Roman" w:cs="Times New Roman"/>
          <w:color w:val="000000"/>
          <w:sz w:val="24"/>
          <w:szCs w:val="24"/>
        </w:rPr>
        <w:t xml:space="preserve"> 9-ом классе выделено</w:t>
      </w:r>
      <w:r>
        <w:rPr>
          <w:rFonts w:ascii="Times New Roman" w:hAnsi="Times New Roman" w:cs="Times New Roman"/>
          <w:color w:val="000000"/>
          <w:sz w:val="24"/>
          <w:szCs w:val="24"/>
        </w:rPr>
        <w:t xml:space="preserve"> по 1 </w:t>
      </w:r>
      <w:r w:rsidRPr="00AF2BDF">
        <w:rPr>
          <w:rFonts w:ascii="Times New Roman" w:hAnsi="Times New Roman" w:cs="Times New Roman"/>
          <w:color w:val="000000"/>
          <w:sz w:val="24"/>
          <w:szCs w:val="24"/>
        </w:rPr>
        <w:t>час</w:t>
      </w:r>
      <w:r>
        <w:rPr>
          <w:rFonts w:ascii="Times New Roman" w:hAnsi="Times New Roman" w:cs="Times New Roman"/>
          <w:color w:val="000000"/>
          <w:sz w:val="24"/>
          <w:szCs w:val="24"/>
        </w:rPr>
        <w:t>у</w:t>
      </w:r>
      <w:r w:rsidRPr="00AF2BDF">
        <w:rPr>
          <w:rFonts w:ascii="Times New Roman" w:hAnsi="Times New Roman" w:cs="Times New Roman"/>
          <w:color w:val="000000"/>
          <w:sz w:val="24"/>
          <w:szCs w:val="24"/>
        </w:rPr>
        <w:t xml:space="preserve">  на курс</w:t>
      </w:r>
      <w:r>
        <w:rPr>
          <w:rFonts w:ascii="Times New Roman" w:hAnsi="Times New Roman" w:cs="Times New Roman"/>
          <w:color w:val="000000"/>
          <w:sz w:val="24"/>
          <w:szCs w:val="24"/>
        </w:rPr>
        <w:t>ы</w:t>
      </w:r>
      <w:r w:rsidRPr="00AF2B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 профессии» - 1 час, «Коварные знаки препинания» – 1 час.</w:t>
      </w:r>
    </w:p>
    <w:p w:rsidR="00076BDF" w:rsidRDefault="00076BDF" w:rsidP="00A35CF7">
      <w:pPr>
        <w:spacing w:after="0" w:line="240" w:lineRule="auto"/>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Курсы направлены на реализацию интересов, способностей и возможностей личности, формирование новых знаний, что предоставляет обучающимся возможность выбора широкого спектра занятий, направленных на всестороннее развитие личности каждого ребенка.</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Учебный предмет «Природоведение»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классе 2 часа,</w:t>
      </w:r>
      <w:r>
        <w:rPr>
          <w:rFonts w:ascii="Times New Roman" w:hAnsi="Times New Roman" w:cs="Times New Roman"/>
          <w:color w:val="000000"/>
          <w:sz w:val="24"/>
          <w:szCs w:val="24"/>
        </w:rPr>
        <w:t xml:space="preserve"> в 5 классе также ведётся краеведческий курс «Экология Алтайского края»,</w:t>
      </w:r>
      <w:r w:rsidRPr="00AF2BDF">
        <w:rPr>
          <w:rFonts w:ascii="Times New Roman" w:hAnsi="Times New Roman" w:cs="Times New Roman"/>
          <w:color w:val="000000"/>
          <w:sz w:val="24"/>
          <w:szCs w:val="24"/>
        </w:rPr>
        <w:t xml:space="preserve"> учебный предмет «Биология» в</w:t>
      </w:r>
      <w:r w:rsidRPr="00AF2BDF">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классе – 2 часа (</w:t>
      </w:r>
      <w:r w:rsidRPr="008572FF">
        <w:rPr>
          <w:rFonts w:ascii="Times New Roman" w:hAnsi="Times New Roman" w:cs="Times New Roman"/>
          <w:color w:val="000000"/>
        </w:rPr>
        <w:t>реализуется программа</w:t>
      </w:r>
      <w:r>
        <w:rPr>
          <w:rFonts w:ascii="Times New Roman" w:hAnsi="Times New Roman" w:cs="Times New Roman"/>
          <w:color w:val="000000"/>
        </w:rPr>
        <w:t xml:space="preserve"> В.В. Пасечника, В.В. Латюшина, В. М. Пакуловой)</w:t>
      </w:r>
      <w:r>
        <w:rPr>
          <w:rFonts w:ascii="Times New Roman" w:hAnsi="Times New Roman" w:cs="Times New Roman"/>
          <w:color w:val="000000"/>
          <w:sz w:val="24"/>
          <w:szCs w:val="24"/>
        </w:rPr>
        <w:t xml:space="preserve"> , с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2 часа в неделю.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Учебные предметы: «Музыка»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классах по 1 часу в неделю, «Изобразительное искусство» изучается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IX</w:t>
      </w:r>
      <w:r w:rsidRPr="00AF2BDF">
        <w:rPr>
          <w:rFonts w:ascii="Times New Roman" w:hAnsi="Times New Roman" w:cs="Times New Roman"/>
          <w:color w:val="000000"/>
          <w:sz w:val="24"/>
          <w:szCs w:val="24"/>
        </w:rPr>
        <w:t xml:space="preserve"> классах по 1 часу в неделю.                                                                                                                                             Учебный предмет «Технология» изучается по 2 часа в неделю в </w:t>
      </w:r>
      <w:r w:rsidRPr="00AF2BDF">
        <w:rPr>
          <w:rFonts w:ascii="Times New Roman" w:hAnsi="Times New Roman" w:cs="Times New Roman"/>
          <w:color w:val="000000"/>
          <w:sz w:val="24"/>
          <w:szCs w:val="24"/>
          <w:lang w:val="en-US"/>
        </w:rPr>
        <w:t>V</w:t>
      </w:r>
      <w:r w:rsidRPr="00AF2BDF">
        <w:rPr>
          <w:rFonts w:ascii="Times New Roman" w:hAnsi="Times New Roman" w:cs="Times New Roman"/>
          <w:color w:val="000000"/>
          <w:sz w:val="24"/>
          <w:szCs w:val="24"/>
        </w:rPr>
        <w:t xml:space="preserve"> - </w:t>
      </w:r>
      <w:r w:rsidRPr="00AF2BDF">
        <w:rPr>
          <w:rFonts w:ascii="Times New Roman" w:hAnsi="Times New Roman" w:cs="Times New Roman"/>
          <w:color w:val="000000"/>
          <w:sz w:val="24"/>
          <w:szCs w:val="24"/>
          <w:lang w:val="en-US"/>
        </w:rPr>
        <w:t>VII</w:t>
      </w:r>
      <w:r w:rsidRPr="00AF2BDF">
        <w:rPr>
          <w:rFonts w:ascii="Times New Roman" w:hAnsi="Times New Roman" w:cs="Times New Roman"/>
          <w:color w:val="000000"/>
          <w:sz w:val="24"/>
          <w:szCs w:val="24"/>
        </w:rPr>
        <w:t xml:space="preserve"> классах, 1 час в неделю -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На освоение содержания учебного предмета «Физическая культура» выделяется по 3 часа в неделю. </w:t>
      </w:r>
    </w:p>
    <w:p w:rsidR="00076BDF"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color w:val="000000"/>
          <w:sz w:val="24"/>
          <w:szCs w:val="24"/>
        </w:rPr>
        <w:t xml:space="preserve">На основной ступени общего образования в 8-ом классе  вводится для изучения учебный предмет «Основы безопасности жизнедеятельности». На его освоение отведен 1 час в </w:t>
      </w:r>
      <w:r w:rsidRPr="00AF2BDF">
        <w:rPr>
          <w:rFonts w:ascii="Times New Roman" w:hAnsi="Times New Roman" w:cs="Times New Roman"/>
          <w:color w:val="000000"/>
          <w:sz w:val="24"/>
          <w:szCs w:val="24"/>
          <w:lang w:val="en-US"/>
        </w:rPr>
        <w:t>VIII</w:t>
      </w:r>
      <w:r w:rsidRPr="00AF2BDF">
        <w:rPr>
          <w:rFonts w:ascii="Times New Roman" w:hAnsi="Times New Roman" w:cs="Times New Roman"/>
          <w:color w:val="000000"/>
          <w:sz w:val="24"/>
          <w:szCs w:val="24"/>
        </w:rPr>
        <w:t xml:space="preserve"> классе за счет федерального компонента, а начиная с 5-го по 9-  ый  класс этот предмет ведётся интегрировано с уроками физической культуры</w:t>
      </w:r>
    </w:p>
    <w:p w:rsidR="00076BDF" w:rsidRDefault="00076BDF" w:rsidP="00A35CF7">
      <w:pPr>
        <w:spacing w:after="0" w:line="240" w:lineRule="auto"/>
        <w:ind w:firstLine="708"/>
        <w:jc w:val="both"/>
        <w:rPr>
          <w:rFonts w:ascii="Times New Roman" w:hAnsi="Times New Roman" w:cs="Times New Roman"/>
          <w:sz w:val="24"/>
          <w:szCs w:val="24"/>
        </w:rPr>
      </w:pPr>
      <w:r w:rsidRPr="00AF2BDF">
        <w:rPr>
          <w:rFonts w:ascii="Times New Roman" w:hAnsi="Times New Roman" w:cs="Times New Roman"/>
          <w:sz w:val="24"/>
          <w:szCs w:val="24"/>
        </w:rPr>
        <w:t xml:space="preserve">Особое значение в школе уделяется формированию у школьников </w:t>
      </w:r>
      <w:r>
        <w:rPr>
          <w:rFonts w:ascii="Times New Roman" w:hAnsi="Times New Roman" w:cs="Times New Roman"/>
          <w:sz w:val="24"/>
          <w:szCs w:val="24"/>
        </w:rPr>
        <w:t xml:space="preserve"> навыков </w:t>
      </w:r>
      <w:r w:rsidRPr="00AF2BDF">
        <w:rPr>
          <w:rFonts w:ascii="Times New Roman" w:hAnsi="Times New Roman" w:cs="Times New Roman"/>
          <w:sz w:val="24"/>
          <w:szCs w:val="24"/>
        </w:rPr>
        <w:t>здорового образа жизни, элементарных знаний о поведении в экстремальных ситуациях, в том числе как</w:t>
      </w:r>
      <w:r>
        <w:rPr>
          <w:rFonts w:ascii="Times New Roman" w:hAnsi="Times New Roman" w:cs="Times New Roman"/>
          <w:sz w:val="24"/>
          <w:szCs w:val="24"/>
        </w:rPr>
        <w:t xml:space="preserve"> участников дорожного движения.</w:t>
      </w:r>
      <w:r w:rsidRPr="00AF2BDF">
        <w:rPr>
          <w:rFonts w:ascii="Times New Roman" w:hAnsi="Times New Roman" w:cs="Times New Roman"/>
          <w:sz w:val="24"/>
          <w:szCs w:val="24"/>
        </w:rPr>
        <w:t xml:space="preserve"> Введение систематического обучения детей безопасному поведению на дорогах и воспитание у них навыков такого поведения — это необходимый шаг к предотвращению трагедий. Интегрировано с уроками физической культуры и на классных часах  ведётся,  ОБЖ и ПДД. Преподавание  краеведения  ведётся интегрировано с уроками: география, история, литература, изобразительное искусство.</w:t>
      </w:r>
      <w:r w:rsidRPr="00AF2BDF">
        <w:rPr>
          <w:rFonts w:ascii="Times New Roman" w:hAnsi="Times New Roman" w:cs="Times New Roman"/>
          <w:color w:val="000000"/>
          <w:sz w:val="24"/>
          <w:szCs w:val="24"/>
        </w:rPr>
        <w:t xml:space="preserve"> В дополнение к обязательным предметам введенные курсы по выбору, за счет часов школьного </w:t>
      </w:r>
      <w:r w:rsidRPr="00AF2BDF">
        <w:rPr>
          <w:rFonts w:ascii="Times New Roman" w:hAnsi="Times New Roman" w:cs="Times New Roman"/>
          <w:sz w:val="24"/>
          <w:szCs w:val="24"/>
        </w:rPr>
        <w:t>компонента  помогающие  школе в реализации интересов, способностей и возможностей личности, формировании новых знаний, что предоставляет обучающимся возможность выбора широкого спектра занятий</w:t>
      </w:r>
      <w:r w:rsidRPr="00AF2BDF">
        <w:rPr>
          <w:rFonts w:ascii="Times New Roman" w:hAnsi="Times New Roman" w:cs="Times New Roman"/>
          <w:color w:val="000000"/>
          <w:sz w:val="24"/>
          <w:szCs w:val="24"/>
        </w:rPr>
        <w:t xml:space="preserve">, направленных на всестороннее развитие личности каждого ребенка. </w:t>
      </w:r>
      <w:r w:rsidRPr="00AF2BDF">
        <w:rPr>
          <w:rFonts w:ascii="Times New Roman" w:hAnsi="Times New Roman" w:cs="Times New Roman"/>
          <w:sz w:val="24"/>
          <w:szCs w:val="24"/>
        </w:rPr>
        <w:t xml:space="preserve">                                                                                               Основное общее образование – завершающая ступень обязательного образования в Российской Федерации. </w:t>
      </w:r>
    </w:p>
    <w:p w:rsidR="00076BDF" w:rsidRPr="00562AFD" w:rsidRDefault="00076BDF" w:rsidP="00A35CF7">
      <w:pPr>
        <w:spacing w:after="0" w:line="240" w:lineRule="auto"/>
        <w:ind w:firstLine="708"/>
        <w:jc w:val="both"/>
        <w:rPr>
          <w:rFonts w:ascii="Times New Roman" w:hAnsi="Times New Roman" w:cs="Times New Roman"/>
          <w:color w:val="000000"/>
          <w:sz w:val="24"/>
          <w:szCs w:val="24"/>
        </w:rPr>
      </w:pPr>
      <w:r w:rsidRPr="00AF2BDF">
        <w:rPr>
          <w:rFonts w:ascii="Times New Roman" w:hAnsi="Times New Roman" w:cs="Times New Roman"/>
          <w:sz w:val="24"/>
          <w:szCs w:val="24"/>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076BDF" w:rsidRPr="00AF2BDF" w:rsidRDefault="00076BDF" w:rsidP="00A35CF7">
      <w:pPr>
        <w:spacing w:after="0" w:line="240" w:lineRule="auto"/>
        <w:rPr>
          <w:rFonts w:ascii="Times New Roman" w:hAnsi="Times New Roman" w:cs="Times New Roman"/>
          <w:color w:val="000000"/>
          <w:sz w:val="24"/>
          <w:szCs w:val="24"/>
        </w:rPr>
      </w:pPr>
    </w:p>
    <w:p w:rsidR="00076BDF" w:rsidRDefault="00076BDF" w:rsidP="00A35CF7">
      <w:pPr>
        <w:spacing w:after="0" w:line="240" w:lineRule="auto"/>
        <w:jc w:val="center"/>
        <w:rPr>
          <w:rFonts w:ascii="Times New Roman" w:hAnsi="Times New Roman" w:cs="Times New Roman"/>
          <w:b/>
          <w:bCs/>
          <w:sz w:val="24"/>
          <w:szCs w:val="24"/>
        </w:rPr>
      </w:pPr>
    </w:p>
    <w:p w:rsidR="00076BDF" w:rsidRPr="00CA3064" w:rsidRDefault="00076BDF" w:rsidP="00A35CF7">
      <w:pPr>
        <w:spacing w:after="0" w:line="240" w:lineRule="auto"/>
        <w:jc w:val="center"/>
        <w:rPr>
          <w:rFonts w:ascii="Times New Roman" w:hAnsi="Times New Roman" w:cs="Times New Roman"/>
          <w:b/>
          <w:bCs/>
          <w:sz w:val="24"/>
          <w:szCs w:val="24"/>
        </w:rPr>
      </w:pPr>
      <w:r w:rsidRPr="00CA3064">
        <w:rPr>
          <w:rFonts w:ascii="Times New Roman" w:hAnsi="Times New Roman" w:cs="Times New Roman"/>
          <w:b/>
          <w:bCs/>
          <w:sz w:val="24"/>
          <w:szCs w:val="24"/>
        </w:rPr>
        <w:t>Учебный план о</w:t>
      </w:r>
      <w:r>
        <w:rPr>
          <w:rFonts w:ascii="Times New Roman" w:hAnsi="Times New Roman" w:cs="Times New Roman"/>
          <w:b/>
          <w:bCs/>
          <w:sz w:val="24"/>
          <w:szCs w:val="24"/>
        </w:rPr>
        <w:t>сновного общего</w:t>
      </w:r>
      <w:r w:rsidRPr="00CA3064">
        <w:rPr>
          <w:rFonts w:ascii="Times New Roman" w:hAnsi="Times New Roman" w:cs="Times New Roman"/>
          <w:b/>
          <w:bCs/>
          <w:sz w:val="24"/>
          <w:szCs w:val="24"/>
        </w:rPr>
        <w:t xml:space="preserve"> образования на 2012-2013 учебный год.</w:t>
      </w:r>
    </w:p>
    <w:p w:rsidR="00076BDF" w:rsidRDefault="00076BDF" w:rsidP="00A35CF7">
      <w:pPr>
        <w:spacing w:after="0" w:line="240" w:lineRule="auto"/>
        <w:jc w:val="center"/>
        <w:rPr>
          <w:rFonts w:ascii="Times New Roman" w:hAnsi="Times New Roman" w:cs="Times New Roman"/>
          <w:b/>
          <w:bCs/>
          <w:sz w:val="24"/>
          <w:szCs w:val="24"/>
        </w:rPr>
      </w:pPr>
      <w:r w:rsidRPr="00AF2BDF">
        <w:rPr>
          <w:rFonts w:ascii="Times New Roman" w:hAnsi="Times New Roman" w:cs="Times New Roman"/>
          <w:b/>
          <w:bCs/>
          <w:sz w:val="24"/>
          <w:szCs w:val="24"/>
        </w:rPr>
        <w:t>5- 9 класс</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1053"/>
        <w:gridCol w:w="1053"/>
        <w:gridCol w:w="1183"/>
        <w:gridCol w:w="1053"/>
        <w:gridCol w:w="1183"/>
      </w:tblGrid>
      <w:tr w:rsidR="00076BDF" w:rsidRPr="00312B87">
        <w:trPr>
          <w:trHeight w:val="150"/>
        </w:trPr>
        <w:tc>
          <w:tcPr>
            <w:tcW w:w="1956" w:type="pct"/>
            <w:vMerge w:val="restart"/>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Учебные предметы</w:t>
            </w:r>
          </w:p>
          <w:p w:rsidR="00076BDF" w:rsidRPr="00312B87" w:rsidRDefault="00076BDF" w:rsidP="006548D1">
            <w:pPr>
              <w:spacing w:after="0" w:line="240" w:lineRule="auto"/>
              <w:jc w:val="center"/>
              <w:rPr>
                <w:rFonts w:ascii="Times New Roman" w:hAnsi="Times New Roman" w:cs="Times New Roman"/>
                <w:b/>
                <w:bCs/>
              </w:rPr>
            </w:pPr>
          </w:p>
        </w:tc>
        <w:tc>
          <w:tcPr>
            <w:tcW w:w="3044" w:type="pct"/>
            <w:gridSpan w:val="5"/>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Количество часов</w:t>
            </w:r>
          </w:p>
        </w:tc>
      </w:tr>
      <w:tr w:rsidR="00076BDF" w:rsidRPr="00312B87">
        <w:trPr>
          <w:trHeight w:val="255"/>
        </w:trPr>
        <w:tc>
          <w:tcPr>
            <w:tcW w:w="0" w:type="auto"/>
            <w:vMerge/>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5</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6</w:t>
            </w:r>
          </w:p>
        </w:tc>
        <w:tc>
          <w:tcPr>
            <w:tcW w:w="652" w:type="pct"/>
            <w:tcBorders>
              <w:top w:val="single" w:sz="12" w:space="0" w:color="auto"/>
              <w:bottom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7</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8</w:t>
            </w:r>
          </w:p>
        </w:tc>
        <w:tc>
          <w:tcPr>
            <w:tcW w:w="652" w:type="pct"/>
            <w:tcBorders>
              <w:top w:val="single" w:sz="12" w:space="0" w:color="auto"/>
              <w:bottom w:val="single" w:sz="12" w:space="0" w:color="auto"/>
              <w:right w:val="single" w:sz="12" w:space="0" w:color="auto"/>
            </w:tcBorders>
            <w:vAlign w:val="center"/>
          </w:tcPr>
          <w:p w:rsidR="00076BDF" w:rsidRPr="00312B87" w:rsidRDefault="00076BDF" w:rsidP="006548D1">
            <w:pPr>
              <w:spacing w:after="0" w:line="240" w:lineRule="auto"/>
              <w:jc w:val="center"/>
              <w:rPr>
                <w:rFonts w:ascii="Times New Roman" w:hAnsi="Times New Roman" w:cs="Times New Roman"/>
                <w:b/>
                <w:bCs/>
              </w:rPr>
            </w:pPr>
            <w:r w:rsidRPr="00312B87">
              <w:rPr>
                <w:rFonts w:ascii="Times New Roman" w:hAnsi="Times New Roman" w:cs="Times New Roman"/>
                <w:b/>
                <w:bCs/>
              </w:rPr>
              <w:t>9</w:t>
            </w:r>
          </w:p>
        </w:tc>
      </w:tr>
      <w:tr w:rsidR="00076BDF" w:rsidRPr="00312B87">
        <w:tc>
          <w:tcPr>
            <w:tcW w:w="1956" w:type="pct"/>
            <w:tcBorders>
              <w:top w:val="single" w:sz="12" w:space="0" w:color="auto"/>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Русский язык </w:t>
            </w:r>
          </w:p>
        </w:tc>
        <w:tc>
          <w:tcPr>
            <w:tcW w:w="580" w:type="pct"/>
            <w:tcBorders>
              <w:top w:val="single" w:sz="12" w:space="0" w:color="auto"/>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6</w:t>
            </w:r>
          </w:p>
        </w:tc>
        <w:tc>
          <w:tcPr>
            <w:tcW w:w="580" w:type="pct"/>
            <w:tcBorders>
              <w:top w:val="single" w:sz="12" w:space="0" w:color="auto"/>
            </w:tcBorders>
            <w:vAlign w:val="center"/>
          </w:tcPr>
          <w:p w:rsidR="00076BDF" w:rsidRPr="00067967" w:rsidRDefault="00076BDF" w:rsidP="006548D1">
            <w:pPr>
              <w:spacing w:after="0" w:line="240" w:lineRule="auto"/>
              <w:rPr>
                <w:rFonts w:ascii="Times New Roman" w:hAnsi="Times New Roman" w:cs="Times New Roman"/>
                <w:vertAlign w:val="superscript"/>
              </w:rPr>
            </w:pPr>
            <w:r>
              <w:rPr>
                <w:rFonts w:ascii="Times New Roman" w:hAnsi="Times New Roman" w:cs="Times New Roman"/>
              </w:rPr>
              <w:t>5</w:t>
            </w:r>
            <w:r>
              <w:rPr>
                <w:rFonts w:ascii="Times New Roman" w:hAnsi="Times New Roman" w:cs="Times New Roman"/>
                <w:vertAlign w:val="superscript"/>
              </w:rPr>
              <w:t>1</w:t>
            </w:r>
          </w:p>
        </w:tc>
        <w:tc>
          <w:tcPr>
            <w:tcW w:w="652" w:type="pct"/>
            <w:tcBorders>
              <w:top w:val="single" w:sz="12" w:space="0" w:color="auto"/>
            </w:tcBorders>
            <w:vAlign w:val="center"/>
          </w:tcPr>
          <w:p w:rsidR="00076BDF" w:rsidRPr="00067967" w:rsidRDefault="00076BDF" w:rsidP="006548D1">
            <w:pPr>
              <w:spacing w:after="0" w:line="240" w:lineRule="auto"/>
              <w:rPr>
                <w:rFonts w:ascii="Times New Roman" w:hAnsi="Times New Roman" w:cs="Times New Roman"/>
                <w:vertAlign w:val="superscript"/>
              </w:rPr>
            </w:pPr>
            <w:r>
              <w:rPr>
                <w:rFonts w:ascii="Times New Roman" w:hAnsi="Times New Roman" w:cs="Times New Roman"/>
              </w:rPr>
              <w:t>5</w:t>
            </w:r>
            <w:r>
              <w:rPr>
                <w:rFonts w:ascii="Times New Roman" w:hAnsi="Times New Roman" w:cs="Times New Roman"/>
                <w:vertAlign w:val="superscript"/>
              </w:rPr>
              <w:t>1</w:t>
            </w: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top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rPr>
          <w:trHeight w:val="70"/>
        </w:trPr>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Литература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Иностранный язык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Математика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5</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5</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5</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5</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5</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Информатика и ИКТ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История</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Обществознание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География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067967" w:rsidRDefault="00076BDF" w:rsidP="006548D1">
            <w:pPr>
              <w:spacing w:after="0" w:line="240" w:lineRule="auto"/>
              <w:rPr>
                <w:rFonts w:ascii="Times New Roman" w:hAnsi="Times New Roman" w:cs="Times New Roman"/>
                <w:sz w:val="24"/>
                <w:szCs w:val="24"/>
                <w:vertAlign w:val="superscript"/>
              </w:rPr>
            </w:pPr>
            <w:r>
              <w:rPr>
                <w:rFonts w:ascii="Times New Roman" w:hAnsi="Times New Roman" w:cs="Times New Roman"/>
              </w:rPr>
              <w:t>2</w:t>
            </w:r>
            <w:r>
              <w:rPr>
                <w:rFonts w:ascii="Times New Roman" w:hAnsi="Times New Roman" w:cs="Times New Roman"/>
                <w:vertAlign w:val="superscript"/>
              </w:rPr>
              <w:t>2</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Природоведение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Физика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Химия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Биология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1D6" w:rsidRDefault="00076BDF" w:rsidP="006548D1">
            <w:pPr>
              <w:spacing w:after="0" w:line="240" w:lineRule="auto"/>
              <w:rPr>
                <w:rFonts w:ascii="Times New Roman" w:hAnsi="Times New Roman" w:cs="Times New Roman"/>
                <w:vertAlign w:val="superscript"/>
              </w:rPr>
            </w:pPr>
            <w:r>
              <w:rPr>
                <w:rFonts w:ascii="Times New Roman" w:hAnsi="Times New Roman" w:cs="Times New Roman"/>
              </w:rPr>
              <w:t>2</w:t>
            </w:r>
            <w:r>
              <w:rPr>
                <w:rFonts w:ascii="Times New Roman" w:hAnsi="Times New Roman" w:cs="Times New Roman"/>
                <w:vertAlign w:val="superscript"/>
              </w:rPr>
              <w:t>3</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Музыка</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r>
      <w:tr w:rsidR="00076BDF" w:rsidRPr="00312B87">
        <w:trPr>
          <w:trHeight w:val="165"/>
        </w:trPr>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ИЗО</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580" w:type="pct"/>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r>
      <w:tr w:rsidR="00076BDF" w:rsidRPr="00312B87">
        <w:trPr>
          <w:trHeight w:val="90"/>
        </w:trPr>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Основы безопасности жизнедеятельности</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Физическая культура</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580" w:type="pct"/>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c>
          <w:tcPr>
            <w:tcW w:w="652" w:type="pct"/>
            <w:tcBorders>
              <w:right w:val="single" w:sz="12" w:space="0" w:color="auto"/>
            </w:tcBorders>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3</w:t>
            </w:r>
          </w:p>
        </w:tc>
      </w:tr>
      <w:tr w:rsidR="00076BDF" w:rsidRPr="00312B87">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 xml:space="preserve">Технология </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652"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2</w:t>
            </w:r>
          </w:p>
        </w:tc>
        <w:tc>
          <w:tcPr>
            <w:tcW w:w="580" w:type="pct"/>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r>
      <w:tr w:rsidR="00076BDF" w:rsidRPr="00312B87">
        <w:tc>
          <w:tcPr>
            <w:tcW w:w="1956" w:type="pct"/>
            <w:tcBorders>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tcBorders>
              <w:left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tcBorders>
              <w:bottom w:val="single" w:sz="12" w:space="0" w:color="auto"/>
            </w:tcBorders>
          </w:tcPr>
          <w:p w:rsidR="00076BDF" w:rsidRPr="00312B87" w:rsidRDefault="00076BDF" w:rsidP="006548D1">
            <w:pPr>
              <w:spacing w:after="0" w:line="240" w:lineRule="auto"/>
              <w:rPr>
                <w:rFonts w:ascii="Times New Roman" w:hAnsi="Times New Roman" w:cs="Times New Roman"/>
              </w:rPr>
            </w:pPr>
          </w:p>
        </w:tc>
        <w:tc>
          <w:tcPr>
            <w:tcW w:w="652" w:type="pct"/>
            <w:tcBorders>
              <w:bottom w:val="single" w:sz="12" w:space="0" w:color="auto"/>
            </w:tcBorders>
          </w:tcPr>
          <w:p w:rsidR="00076BDF" w:rsidRPr="00312B87" w:rsidRDefault="00076BDF" w:rsidP="006548D1">
            <w:pPr>
              <w:spacing w:after="0" w:line="240" w:lineRule="auto"/>
              <w:rPr>
                <w:rFonts w:ascii="Times New Roman" w:hAnsi="Times New Roman" w:cs="Times New Roman"/>
              </w:rPr>
            </w:pPr>
          </w:p>
        </w:tc>
        <w:tc>
          <w:tcPr>
            <w:tcW w:w="580" w:type="pct"/>
            <w:tcBorders>
              <w:bottom w:val="single" w:sz="12" w:space="0" w:color="auto"/>
            </w:tcBorders>
          </w:tcPr>
          <w:p w:rsidR="00076BDF" w:rsidRPr="00312B87" w:rsidRDefault="00076BDF" w:rsidP="006548D1">
            <w:pPr>
              <w:spacing w:after="0" w:line="240" w:lineRule="auto"/>
              <w:rPr>
                <w:rFonts w:ascii="Times New Roman" w:hAnsi="Times New Roman" w:cs="Times New Roman"/>
              </w:rPr>
            </w:pPr>
          </w:p>
        </w:tc>
        <w:tc>
          <w:tcPr>
            <w:tcW w:w="652" w:type="pct"/>
            <w:tcBorders>
              <w:bottom w:val="single" w:sz="12" w:space="0" w:color="auto"/>
              <w:right w:val="single" w:sz="12" w:space="0" w:color="auto"/>
            </w:tcBorders>
          </w:tcPr>
          <w:p w:rsidR="00076BDF" w:rsidRPr="00312B87" w:rsidRDefault="00076BDF" w:rsidP="006548D1">
            <w:pPr>
              <w:spacing w:after="0" w:line="240" w:lineRule="auto"/>
              <w:rPr>
                <w:rFonts w:ascii="Times New Roman" w:hAnsi="Times New Roman" w:cs="Times New Roman"/>
              </w:rPr>
            </w:pPr>
          </w:p>
        </w:tc>
      </w:tr>
      <w:tr w:rsidR="00076BDF" w:rsidRPr="00312B87">
        <w:tc>
          <w:tcPr>
            <w:tcW w:w="1956" w:type="pct"/>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ИТОГО:</w:t>
            </w:r>
          </w:p>
          <w:p w:rsidR="00076BDF" w:rsidRPr="00312B87" w:rsidRDefault="00076BDF" w:rsidP="006548D1">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27</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29</w:t>
            </w:r>
          </w:p>
        </w:tc>
        <w:tc>
          <w:tcPr>
            <w:tcW w:w="652"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30</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31</w:t>
            </w:r>
          </w:p>
        </w:tc>
        <w:tc>
          <w:tcPr>
            <w:tcW w:w="652" w:type="pct"/>
            <w:tcBorders>
              <w:top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3</w:t>
            </w:r>
            <w:r>
              <w:rPr>
                <w:rFonts w:ascii="Times New Roman" w:hAnsi="Times New Roman" w:cs="Times New Roman"/>
                <w:b/>
                <w:bCs/>
              </w:rPr>
              <w:t>0</w:t>
            </w:r>
          </w:p>
        </w:tc>
      </w:tr>
      <w:tr w:rsidR="00076BDF" w:rsidRPr="00312B87">
        <w:tc>
          <w:tcPr>
            <w:tcW w:w="1956" w:type="pct"/>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Компонент  образовательного учреждения</w:t>
            </w:r>
          </w:p>
          <w:p w:rsidR="00076BDF" w:rsidRPr="00312B87" w:rsidRDefault="00076BDF" w:rsidP="006548D1">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2</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1</w:t>
            </w:r>
          </w:p>
        </w:tc>
        <w:tc>
          <w:tcPr>
            <w:tcW w:w="652"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2</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2</w:t>
            </w:r>
          </w:p>
        </w:tc>
        <w:tc>
          <w:tcPr>
            <w:tcW w:w="652" w:type="pct"/>
            <w:tcBorders>
              <w:top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Pr>
                <w:rFonts w:ascii="Times New Roman" w:hAnsi="Times New Roman" w:cs="Times New Roman"/>
                <w:b/>
                <w:bCs/>
              </w:rPr>
              <w:t>3</w:t>
            </w:r>
          </w:p>
        </w:tc>
      </w:tr>
      <w:tr w:rsidR="00076BDF" w:rsidRPr="00312B87">
        <w:trPr>
          <w:trHeight w:val="210"/>
        </w:trPr>
        <w:tc>
          <w:tcPr>
            <w:tcW w:w="1956" w:type="pct"/>
            <w:tcBorders>
              <w:left w:val="single" w:sz="12" w:space="0" w:color="auto"/>
              <w:right w:val="single" w:sz="12" w:space="0" w:color="auto"/>
            </w:tcBorders>
            <w:vAlign w:val="center"/>
          </w:tcPr>
          <w:p w:rsidR="00076BDF" w:rsidRPr="00312B87" w:rsidRDefault="00076BDF" w:rsidP="006548D1">
            <w:pPr>
              <w:spacing w:after="0" w:line="240" w:lineRule="auto"/>
              <w:ind w:left="34"/>
              <w:rPr>
                <w:rFonts w:ascii="Times New Roman" w:hAnsi="Times New Roman" w:cs="Times New Roman"/>
              </w:rPr>
            </w:pPr>
            <w:r w:rsidRPr="00312B87">
              <w:rPr>
                <w:rFonts w:ascii="Times New Roman" w:hAnsi="Times New Roman" w:cs="Times New Roman"/>
              </w:rPr>
              <w:t>С/К «Выбор профессии»</w:t>
            </w:r>
          </w:p>
        </w:tc>
        <w:tc>
          <w:tcPr>
            <w:tcW w:w="580" w:type="pct"/>
            <w:tcBorders>
              <w:lef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p>
        </w:tc>
        <w:tc>
          <w:tcPr>
            <w:tcW w:w="580" w:type="pct"/>
            <w:vAlign w:val="center"/>
          </w:tcPr>
          <w:p w:rsidR="00076BDF" w:rsidRPr="00312B87" w:rsidRDefault="00076BDF" w:rsidP="006548D1">
            <w:pPr>
              <w:spacing w:after="0" w:line="240" w:lineRule="auto"/>
              <w:rPr>
                <w:rFonts w:ascii="Times New Roman" w:hAnsi="Times New Roman" w:cs="Times New Roman"/>
                <w:b/>
                <w:bCs/>
              </w:rPr>
            </w:pPr>
          </w:p>
        </w:tc>
        <w:tc>
          <w:tcPr>
            <w:tcW w:w="652" w:type="pct"/>
            <w:vAlign w:val="center"/>
          </w:tcPr>
          <w:p w:rsidR="00076BDF" w:rsidRPr="00312B87" w:rsidRDefault="00076BDF" w:rsidP="006548D1">
            <w:pPr>
              <w:spacing w:after="0" w:line="240" w:lineRule="auto"/>
              <w:rPr>
                <w:rFonts w:ascii="Times New Roman" w:hAnsi="Times New Roman" w:cs="Times New Roman"/>
              </w:rPr>
            </w:pPr>
          </w:p>
        </w:tc>
        <w:tc>
          <w:tcPr>
            <w:tcW w:w="580" w:type="pct"/>
            <w:vAlign w:val="center"/>
          </w:tcPr>
          <w:p w:rsidR="00076BDF" w:rsidRPr="00312B87" w:rsidRDefault="00076BDF" w:rsidP="006548D1">
            <w:pPr>
              <w:spacing w:after="0" w:line="240" w:lineRule="auto"/>
              <w:rPr>
                <w:rFonts w:ascii="Times New Roman" w:hAnsi="Times New Roman" w:cs="Times New Roman"/>
              </w:rPr>
            </w:pPr>
          </w:p>
        </w:tc>
        <w:tc>
          <w:tcPr>
            <w:tcW w:w="652" w:type="pct"/>
            <w:tcBorders>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r>
      <w:tr w:rsidR="00076BDF" w:rsidRPr="00312B87">
        <w:trPr>
          <w:trHeight w:val="255"/>
        </w:trPr>
        <w:tc>
          <w:tcPr>
            <w:tcW w:w="1956" w:type="pct"/>
            <w:tcBorders>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ind w:left="34"/>
              <w:rPr>
                <w:rFonts w:ascii="Times New Roman" w:hAnsi="Times New Roman" w:cs="Times New Roman"/>
              </w:rPr>
            </w:pPr>
            <w:r w:rsidRPr="00312B87">
              <w:rPr>
                <w:rFonts w:ascii="Times New Roman" w:hAnsi="Times New Roman" w:cs="Times New Roman"/>
              </w:rPr>
              <w:t>С/К «</w:t>
            </w:r>
            <w:r>
              <w:rPr>
                <w:rFonts w:ascii="Times New Roman" w:hAnsi="Times New Roman" w:cs="Times New Roman"/>
              </w:rPr>
              <w:t>Коварные знаки препинания</w:t>
            </w:r>
            <w:r w:rsidRPr="00312B87">
              <w:rPr>
                <w:rFonts w:ascii="Times New Roman" w:hAnsi="Times New Roman" w:cs="Times New Roman"/>
              </w:rPr>
              <w:t>»</w:t>
            </w:r>
          </w:p>
        </w:tc>
        <w:tc>
          <w:tcPr>
            <w:tcW w:w="580" w:type="pct"/>
            <w:tcBorders>
              <w:left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p>
        </w:tc>
        <w:tc>
          <w:tcPr>
            <w:tcW w:w="580" w:type="pct"/>
            <w:tcBorders>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p>
        </w:tc>
        <w:tc>
          <w:tcPr>
            <w:tcW w:w="652" w:type="pct"/>
            <w:tcBorders>
              <w:bottom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580" w:type="pct"/>
            <w:tcBorders>
              <w:bottom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652" w:type="pct"/>
            <w:tcBorders>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r>
      <w:tr w:rsidR="00076BDF" w:rsidRPr="00312B87">
        <w:tc>
          <w:tcPr>
            <w:tcW w:w="1956" w:type="pct"/>
            <w:tcBorders>
              <w:top w:val="single" w:sz="12" w:space="0" w:color="auto"/>
              <w:left w:val="single" w:sz="12" w:space="0" w:color="auto"/>
              <w:right w:val="single" w:sz="12" w:space="0" w:color="auto"/>
            </w:tcBorders>
            <w:vAlign w:val="center"/>
          </w:tcPr>
          <w:p w:rsidR="00076BDF" w:rsidRPr="00312B87" w:rsidRDefault="00076BDF" w:rsidP="006548D1">
            <w:pPr>
              <w:spacing w:after="0" w:line="240" w:lineRule="auto"/>
              <w:ind w:left="34"/>
              <w:jc w:val="both"/>
              <w:rPr>
                <w:rFonts w:ascii="Times New Roman" w:hAnsi="Times New Roman" w:cs="Times New Roman"/>
              </w:rPr>
            </w:pPr>
            <w:r w:rsidRPr="00312B87">
              <w:rPr>
                <w:rFonts w:ascii="Times New Roman" w:hAnsi="Times New Roman" w:cs="Times New Roman"/>
              </w:rPr>
              <w:t xml:space="preserve">ИГЗ </w:t>
            </w:r>
            <w:r>
              <w:rPr>
                <w:rFonts w:ascii="Times New Roman" w:hAnsi="Times New Roman" w:cs="Times New Roman"/>
              </w:rPr>
              <w:t>математика</w:t>
            </w:r>
          </w:p>
        </w:tc>
        <w:tc>
          <w:tcPr>
            <w:tcW w:w="580" w:type="pct"/>
            <w:tcBorders>
              <w:top w:val="single" w:sz="12" w:space="0" w:color="auto"/>
              <w:lef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652"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sidRPr="00312B87">
              <w:rPr>
                <w:rFonts w:ascii="Times New Roman" w:hAnsi="Times New Roman" w:cs="Times New Roman"/>
              </w:rPr>
              <w:t>1</w:t>
            </w:r>
          </w:p>
        </w:tc>
        <w:tc>
          <w:tcPr>
            <w:tcW w:w="652" w:type="pct"/>
            <w:tcBorders>
              <w:top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r>
      <w:tr w:rsidR="00076BDF" w:rsidRPr="00312B87">
        <w:tc>
          <w:tcPr>
            <w:tcW w:w="1956" w:type="pct"/>
            <w:tcBorders>
              <w:top w:val="single" w:sz="12" w:space="0" w:color="auto"/>
              <w:left w:val="single" w:sz="12" w:space="0" w:color="auto"/>
              <w:right w:val="single" w:sz="12" w:space="0" w:color="auto"/>
            </w:tcBorders>
            <w:vAlign w:val="center"/>
          </w:tcPr>
          <w:p w:rsidR="00076BDF" w:rsidRPr="00312B87" w:rsidRDefault="00076BDF" w:rsidP="006548D1">
            <w:pPr>
              <w:spacing w:after="0" w:line="240" w:lineRule="auto"/>
              <w:ind w:left="34"/>
              <w:jc w:val="both"/>
              <w:rPr>
                <w:rFonts w:ascii="Times New Roman" w:hAnsi="Times New Roman" w:cs="Times New Roman"/>
              </w:rPr>
            </w:pPr>
            <w:r>
              <w:rPr>
                <w:rFonts w:ascii="Times New Roman" w:hAnsi="Times New Roman" w:cs="Times New Roman"/>
              </w:rPr>
              <w:t>Экология Алтайского края</w:t>
            </w:r>
          </w:p>
        </w:tc>
        <w:tc>
          <w:tcPr>
            <w:tcW w:w="580" w:type="pct"/>
            <w:tcBorders>
              <w:top w:val="single" w:sz="12" w:space="0" w:color="auto"/>
              <w:left w:val="single" w:sz="12" w:space="0" w:color="auto"/>
            </w:tcBorders>
            <w:vAlign w:val="center"/>
          </w:tcPr>
          <w:p w:rsidR="00076BDF"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652" w:type="pct"/>
            <w:tcBorders>
              <w:top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652" w:type="pct"/>
            <w:tcBorders>
              <w:top w:val="single" w:sz="12" w:space="0" w:color="auto"/>
              <w:right w:val="single" w:sz="12" w:space="0" w:color="auto"/>
            </w:tcBorders>
            <w:vAlign w:val="center"/>
          </w:tcPr>
          <w:p w:rsidR="00076BDF" w:rsidRDefault="00076BDF" w:rsidP="006548D1">
            <w:pPr>
              <w:spacing w:after="0" w:line="240" w:lineRule="auto"/>
              <w:rPr>
                <w:rFonts w:ascii="Times New Roman" w:hAnsi="Times New Roman" w:cs="Times New Roman"/>
              </w:rPr>
            </w:pPr>
          </w:p>
        </w:tc>
      </w:tr>
      <w:tr w:rsidR="00076BDF" w:rsidRPr="00312B87">
        <w:tc>
          <w:tcPr>
            <w:tcW w:w="1956" w:type="pct"/>
            <w:tcBorders>
              <w:top w:val="single" w:sz="12" w:space="0" w:color="auto"/>
              <w:left w:val="single" w:sz="12" w:space="0" w:color="auto"/>
              <w:right w:val="single" w:sz="12" w:space="0" w:color="auto"/>
            </w:tcBorders>
            <w:vAlign w:val="center"/>
          </w:tcPr>
          <w:p w:rsidR="00076BDF" w:rsidRPr="00312B87" w:rsidRDefault="00076BDF" w:rsidP="006548D1">
            <w:pPr>
              <w:spacing w:after="0" w:line="240" w:lineRule="auto"/>
              <w:ind w:left="34"/>
              <w:jc w:val="both"/>
              <w:rPr>
                <w:rFonts w:ascii="Times New Roman" w:hAnsi="Times New Roman" w:cs="Times New Roman"/>
              </w:rPr>
            </w:pPr>
            <w:r>
              <w:rPr>
                <w:rFonts w:ascii="Times New Roman" w:hAnsi="Times New Roman" w:cs="Times New Roman"/>
              </w:rPr>
              <w:t>География Алтайского края</w:t>
            </w:r>
          </w:p>
        </w:tc>
        <w:tc>
          <w:tcPr>
            <w:tcW w:w="580" w:type="pct"/>
            <w:tcBorders>
              <w:top w:val="single" w:sz="12" w:space="0" w:color="auto"/>
              <w:left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p>
        </w:tc>
        <w:tc>
          <w:tcPr>
            <w:tcW w:w="652" w:type="pct"/>
            <w:tcBorders>
              <w:top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580" w:type="pct"/>
            <w:tcBorders>
              <w:top w:val="single" w:sz="12" w:space="0" w:color="auto"/>
            </w:tcBorders>
            <w:vAlign w:val="center"/>
          </w:tcPr>
          <w:p w:rsidR="00076BDF" w:rsidRPr="00312B87"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652" w:type="pct"/>
            <w:tcBorders>
              <w:top w:val="single" w:sz="12" w:space="0" w:color="auto"/>
              <w:right w:val="single" w:sz="12" w:space="0" w:color="auto"/>
            </w:tcBorders>
            <w:vAlign w:val="center"/>
          </w:tcPr>
          <w:p w:rsidR="00076BDF" w:rsidRDefault="00076BDF" w:rsidP="006548D1">
            <w:pPr>
              <w:spacing w:after="0" w:line="240" w:lineRule="auto"/>
              <w:rPr>
                <w:rFonts w:ascii="Times New Roman" w:hAnsi="Times New Roman" w:cs="Times New Roman"/>
              </w:rPr>
            </w:pPr>
          </w:p>
        </w:tc>
      </w:tr>
      <w:tr w:rsidR="00076BDF" w:rsidRPr="00312B87">
        <w:tc>
          <w:tcPr>
            <w:tcW w:w="1956" w:type="pct"/>
            <w:tcBorders>
              <w:top w:val="single" w:sz="12" w:space="0" w:color="auto"/>
              <w:left w:val="single" w:sz="12" w:space="0" w:color="auto"/>
              <w:right w:val="single" w:sz="12" w:space="0" w:color="auto"/>
            </w:tcBorders>
            <w:vAlign w:val="center"/>
          </w:tcPr>
          <w:p w:rsidR="00076BDF" w:rsidRDefault="00076BDF" w:rsidP="006548D1">
            <w:pPr>
              <w:spacing w:after="0" w:line="240" w:lineRule="auto"/>
              <w:ind w:left="34"/>
              <w:jc w:val="both"/>
              <w:rPr>
                <w:rFonts w:ascii="Times New Roman" w:hAnsi="Times New Roman" w:cs="Times New Roman"/>
              </w:rPr>
            </w:pPr>
            <w:r>
              <w:rPr>
                <w:rFonts w:ascii="Times New Roman" w:hAnsi="Times New Roman" w:cs="Times New Roman"/>
              </w:rPr>
              <w:t>История культуры Алтая</w:t>
            </w:r>
          </w:p>
        </w:tc>
        <w:tc>
          <w:tcPr>
            <w:tcW w:w="580" w:type="pct"/>
            <w:tcBorders>
              <w:top w:val="single" w:sz="12" w:space="0" w:color="auto"/>
              <w:left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580" w:type="pct"/>
            <w:tcBorders>
              <w:top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652" w:type="pct"/>
            <w:tcBorders>
              <w:top w:val="single" w:sz="12" w:space="0" w:color="auto"/>
            </w:tcBorders>
            <w:vAlign w:val="center"/>
          </w:tcPr>
          <w:p w:rsidR="00076BDF" w:rsidRDefault="00076BDF" w:rsidP="006548D1">
            <w:pPr>
              <w:spacing w:after="0" w:line="240" w:lineRule="auto"/>
              <w:rPr>
                <w:rFonts w:ascii="Times New Roman" w:hAnsi="Times New Roman" w:cs="Times New Roman"/>
              </w:rPr>
            </w:pPr>
            <w:r>
              <w:rPr>
                <w:rFonts w:ascii="Times New Roman" w:hAnsi="Times New Roman" w:cs="Times New Roman"/>
              </w:rPr>
              <w:t>1</w:t>
            </w:r>
          </w:p>
        </w:tc>
        <w:tc>
          <w:tcPr>
            <w:tcW w:w="580" w:type="pct"/>
            <w:tcBorders>
              <w:top w:val="single" w:sz="12" w:space="0" w:color="auto"/>
            </w:tcBorders>
            <w:vAlign w:val="center"/>
          </w:tcPr>
          <w:p w:rsidR="00076BDF" w:rsidRDefault="00076BDF" w:rsidP="006548D1">
            <w:pPr>
              <w:spacing w:after="0" w:line="240" w:lineRule="auto"/>
              <w:rPr>
                <w:rFonts w:ascii="Times New Roman" w:hAnsi="Times New Roman" w:cs="Times New Roman"/>
              </w:rPr>
            </w:pPr>
          </w:p>
        </w:tc>
        <w:tc>
          <w:tcPr>
            <w:tcW w:w="652" w:type="pct"/>
            <w:tcBorders>
              <w:top w:val="single" w:sz="12" w:space="0" w:color="auto"/>
              <w:right w:val="single" w:sz="12" w:space="0" w:color="auto"/>
            </w:tcBorders>
            <w:vAlign w:val="center"/>
          </w:tcPr>
          <w:p w:rsidR="00076BDF" w:rsidRDefault="00076BDF" w:rsidP="006548D1">
            <w:pPr>
              <w:spacing w:after="0" w:line="240" w:lineRule="auto"/>
              <w:rPr>
                <w:rFonts w:ascii="Times New Roman" w:hAnsi="Times New Roman" w:cs="Times New Roman"/>
              </w:rPr>
            </w:pPr>
          </w:p>
        </w:tc>
      </w:tr>
      <w:tr w:rsidR="00076BDF" w:rsidRPr="00312B87">
        <w:tc>
          <w:tcPr>
            <w:tcW w:w="1956" w:type="pct"/>
            <w:tcBorders>
              <w:top w:val="single" w:sz="12" w:space="0" w:color="auto"/>
              <w:left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Предельно допустимая аудиторная учебная нагрузка при пятидневной учебной неделе</w:t>
            </w:r>
          </w:p>
          <w:p w:rsidR="00076BDF" w:rsidRPr="00312B87" w:rsidRDefault="00076BDF" w:rsidP="006548D1">
            <w:pPr>
              <w:spacing w:after="0" w:line="240" w:lineRule="auto"/>
              <w:rPr>
                <w:rFonts w:ascii="Times New Roman" w:hAnsi="Times New Roman" w:cs="Times New Roman"/>
                <w:b/>
                <w:bCs/>
              </w:rPr>
            </w:pPr>
          </w:p>
        </w:tc>
        <w:tc>
          <w:tcPr>
            <w:tcW w:w="580" w:type="pct"/>
            <w:tcBorders>
              <w:top w:val="single" w:sz="12" w:space="0" w:color="auto"/>
              <w:left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29</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30</w:t>
            </w:r>
          </w:p>
        </w:tc>
        <w:tc>
          <w:tcPr>
            <w:tcW w:w="652"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32</w:t>
            </w:r>
          </w:p>
        </w:tc>
        <w:tc>
          <w:tcPr>
            <w:tcW w:w="580" w:type="pct"/>
            <w:tcBorders>
              <w:top w:val="single" w:sz="12" w:space="0" w:color="auto"/>
              <w:bottom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33</w:t>
            </w:r>
          </w:p>
        </w:tc>
        <w:tc>
          <w:tcPr>
            <w:tcW w:w="652" w:type="pct"/>
            <w:tcBorders>
              <w:top w:val="single" w:sz="12" w:space="0" w:color="auto"/>
              <w:bottom w:val="single" w:sz="12" w:space="0" w:color="auto"/>
              <w:right w:val="single" w:sz="12" w:space="0" w:color="auto"/>
            </w:tcBorders>
            <w:vAlign w:val="center"/>
          </w:tcPr>
          <w:p w:rsidR="00076BDF" w:rsidRPr="00312B87" w:rsidRDefault="00076BDF" w:rsidP="006548D1">
            <w:pPr>
              <w:spacing w:after="0" w:line="240" w:lineRule="auto"/>
              <w:rPr>
                <w:rFonts w:ascii="Times New Roman" w:hAnsi="Times New Roman" w:cs="Times New Roman"/>
                <w:b/>
                <w:bCs/>
              </w:rPr>
            </w:pPr>
            <w:r w:rsidRPr="00312B87">
              <w:rPr>
                <w:rFonts w:ascii="Times New Roman" w:hAnsi="Times New Roman" w:cs="Times New Roman"/>
                <w:b/>
                <w:bCs/>
              </w:rPr>
              <w:t>33</w:t>
            </w:r>
          </w:p>
        </w:tc>
      </w:tr>
    </w:tbl>
    <w:p w:rsidR="00076BDF" w:rsidRPr="003121D6" w:rsidRDefault="00076BDF" w:rsidP="00A35CF7">
      <w:pPr>
        <w:spacing w:after="0" w:line="240" w:lineRule="auto"/>
        <w:rPr>
          <w:rFonts w:ascii="Times New Roman" w:hAnsi="Times New Roman" w:cs="Times New Roman"/>
          <w:b/>
          <w:bCs/>
          <w:i/>
          <w:iCs/>
          <w:sz w:val="24"/>
          <w:szCs w:val="24"/>
        </w:rPr>
      </w:pPr>
      <w:r w:rsidRPr="003121D6">
        <w:rPr>
          <w:rFonts w:ascii="Times New Roman" w:hAnsi="Times New Roman" w:cs="Times New Roman"/>
          <w:i/>
          <w:iCs/>
          <w:color w:val="000000"/>
        </w:rPr>
        <w:t>1.Реализуется программа</w:t>
      </w:r>
      <w:r w:rsidRPr="003121D6">
        <w:rPr>
          <w:rFonts w:ascii="Times New Roman" w:hAnsi="Times New Roman" w:cs="Times New Roman"/>
          <w:i/>
          <w:iCs/>
        </w:rPr>
        <w:t xml:space="preserve"> М.Т. Баранова, Т.А. Ладыженской, Н.М. Шанского  «Русский язык», рассчитанная на </w:t>
      </w:r>
      <w:r>
        <w:rPr>
          <w:rFonts w:ascii="Times New Roman" w:hAnsi="Times New Roman" w:cs="Times New Roman"/>
          <w:i/>
          <w:iCs/>
        </w:rPr>
        <w:t>5</w:t>
      </w:r>
      <w:r w:rsidRPr="003121D6">
        <w:rPr>
          <w:rFonts w:ascii="Times New Roman" w:hAnsi="Times New Roman" w:cs="Times New Roman"/>
          <w:i/>
          <w:iCs/>
        </w:rPr>
        <w:t xml:space="preserve"> часов в 6 классе и на </w:t>
      </w:r>
      <w:r>
        <w:rPr>
          <w:rFonts w:ascii="Times New Roman" w:hAnsi="Times New Roman" w:cs="Times New Roman"/>
          <w:i/>
          <w:iCs/>
        </w:rPr>
        <w:t>5</w:t>
      </w:r>
      <w:r w:rsidRPr="003121D6">
        <w:rPr>
          <w:rFonts w:ascii="Times New Roman" w:hAnsi="Times New Roman" w:cs="Times New Roman"/>
          <w:i/>
          <w:iCs/>
        </w:rPr>
        <w:t xml:space="preserve"> час</w:t>
      </w:r>
      <w:r>
        <w:rPr>
          <w:rFonts w:ascii="Times New Roman" w:hAnsi="Times New Roman" w:cs="Times New Roman"/>
          <w:i/>
          <w:iCs/>
        </w:rPr>
        <w:t>ов</w:t>
      </w:r>
      <w:r w:rsidRPr="003121D6">
        <w:rPr>
          <w:rFonts w:ascii="Times New Roman" w:hAnsi="Times New Roman" w:cs="Times New Roman"/>
          <w:i/>
          <w:iCs/>
        </w:rPr>
        <w:t xml:space="preserve"> в 7 классе.</w:t>
      </w:r>
    </w:p>
    <w:p w:rsidR="00076BDF" w:rsidRPr="008B1701" w:rsidRDefault="00076BDF" w:rsidP="00A35CF7">
      <w:pPr>
        <w:spacing w:after="0" w:line="240" w:lineRule="auto"/>
        <w:jc w:val="both"/>
        <w:rPr>
          <w:rFonts w:ascii="Times New Roman" w:hAnsi="Times New Roman" w:cs="Times New Roman"/>
          <w:i/>
          <w:iCs/>
          <w:spacing w:val="3"/>
        </w:rPr>
      </w:pPr>
    </w:p>
    <w:p w:rsidR="00076BDF" w:rsidRDefault="00076BDF" w:rsidP="00A35CF7">
      <w:pPr>
        <w:tabs>
          <w:tab w:val="left" w:pos="709"/>
          <w:tab w:val="left" w:pos="993"/>
        </w:tabs>
        <w:spacing w:after="0" w:line="240" w:lineRule="auto"/>
        <w:jc w:val="both"/>
        <w:rPr>
          <w:rFonts w:ascii="Times New Roman" w:hAnsi="Times New Roman" w:cs="Times New Roman"/>
          <w:i/>
          <w:iCs/>
          <w:color w:val="000000"/>
        </w:rPr>
      </w:pPr>
      <w:r>
        <w:rPr>
          <w:rFonts w:ascii="Times New Roman" w:hAnsi="Times New Roman" w:cs="Times New Roman"/>
          <w:i/>
          <w:iCs/>
          <w:color w:val="000000"/>
        </w:rPr>
        <w:t>2</w:t>
      </w:r>
      <w:r w:rsidRPr="003121D6">
        <w:rPr>
          <w:rFonts w:ascii="Times New Roman" w:hAnsi="Times New Roman" w:cs="Times New Roman"/>
          <w:i/>
          <w:iCs/>
          <w:color w:val="000000"/>
        </w:rPr>
        <w:t>.</w:t>
      </w:r>
      <w:r w:rsidRPr="00562AFD">
        <w:rPr>
          <w:rFonts w:ascii="Times New Roman" w:hAnsi="Times New Roman" w:cs="Times New Roman"/>
          <w:i/>
          <w:iCs/>
          <w:color w:val="000000"/>
        </w:rPr>
        <w:t xml:space="preserve"> </w:t>
      </w:r>
      <w:r>
        <w:rPr>
          <w:rFonts w:ascii="Times New Roman" w:hAnsi="Times New Roman" w:cs="Times New Roman"/>
          <w:i/>
          <w:iCs/>
          <w:color w:val="000000"/>
        </w:rPr>
        <w:t>Реализуется программа начального курса географии А.А. Летягина, И.В.Душиной, В.Б. Пятуниной и др., рассчитанная на 2 часа в неделю</w:t>
      </w:r>
    </w:p>
    <w:p w:rsidR="00076BDF" w:rsidRDefault="00076BDF" w:rsidP="00A35CF7">
      <w:pPr>
        <w:tabs>
          <w:tab w:val="left" w:pos="709"/>
          <w:tab w:val="left" w:pos="993"/>
        </w:tabs>
        <w:spacing w:after="0" w:line="240" w:lineRule="auto"/>
        <w:jc w:val="both"/>
        <w:rPr>
          <w:rFonts w:ascii="Times New Roman" w:hAnsi="Times New Roman" w:cs="Times New Roman"/>
          <w:i/>
          <w:iCs/>
          <w:color w:val="000000"/>
        </w:rPr>
      </w:pPr>
    </w:p>
    <w:p w:rsidR="00076BDF" w:rsidRDefault="00076BDF" w:rsidP="00A35CF7">
      <w:pPr>
        <w:tabs>
          <w:tab w:val="left" w:pos="709"/>
          <w:tab w:val="left" w:pos="993"/>
        </w:tabs>
        <w:spacing w:after="0" w:line="240" w:lineRule="auto"/>
        <w:jc w:val="both"/>
        <w:rPr>
          <w:rFonts w:ascii="Times New Roman" w:hAnsi="Times New Roman" w:cs="Times New Roman"/>
          <w:i/>
          <w:iCs/>
          <w:color w:val="000000"/>
        </w:rPr>
      </w:pPr>
      <w:r>
        <w:rPr>
          <w:rFonts w:ascii="Times New Roman" w:hAnsi="Times New Roman" w:cs="Times New Roman"/>
          <w:i/>
          <w:iCs/>
          <w:color w:val="000000"/>
        </w:rPr>
        <w:t>3.</w:t>
      </w:r>
      <w:r w:rsidRPr="00562AFD">
        <w:rPr>
          <w:rFonts w:ascii="Times New Roman" w:hAnsi="Times New Roman" w:cs="Times New Roman"/>
          <w:i/>
          <w:iCs/>
          <w:color w:val="000000"/>
        </w:rPr>
        <w:t xml:space="preserve"> </w:t>
      </w:r>
      <w:r w:rsidRPr="003121D6">
        <w:rPr>
          <w:rFonts w:ascii="Times New Roman" w:hAnsi="Times New Roman" w:cs="Times New Roman"/>
          <w:i/>
          <w:iCs/>
          <w:color w:val="000000"/>
        </w:rPr>
        <w:t>Реализуется программа В.В. Пасечника, В.В. Латюшина, В. М. Пакуловой</w:t>
      </w:r>
      <w:r>
        <w:rPr>
          <w:rFonts w:ascii="Times New Roman" w:hAnsi="Times New Roman" w:cs="Times New Roman"/>
          <w:i/>
          <w:iCs/>
          <w:color w:val="000000"/>
        </w:rPr>
        <w:t xml:space="preserve"> рассчитанная </w:t>
      </w:r>
      <w:r w:rsidRPr="003121D6">
        <w:rPr>
          <w:rFonts w:ascii="Times New Roman" w:hAnsi="Times New Roman" w:cs="Times New Roman"/>
          <w:i/>
          <w:iCs/>
          <w:color w:val="000000"/>
        </w:rPr>
        <w:t>на 2 часа в неделю</w:t>
      </w:r>
      <w:r>
        <w:rPr>
          <w:rFonts w:ascii="Times New Roman" w:hAnsi="Times New Roman" w:cs="Times New Roman"/>
          <w:i/>
          <w:iCs/>
          <w:color w:val="000000"/>
        </w:rPr>
        <w:t xml:space="preserve"> </w:t>
      </w:r>
    </w:p>
    <w:p w:rsidR="00076BDF" w:rsidRPr="003121D6" w:rsidRDefault="00076BDF" w:rsidP="00FB4FE7">
      <w:pPr>
        <w:tabs>
          <w:tab w:val="left" w:pos="709"/>
          <w:tab w:val="left" w:pos="993"/>
        </w:tabs>
        <w:spacing w:after="0" w:line="240" w:lineRule="auto"/>
        <w:jc w:val="both"/>
        <w:rPr>
          <w:rFonts w:ascii="Times New Roman" w:hAnsi="Times New Roman" w:cs="Times New Roman"/>
          <w:i/>
          <w:iCs/>
          <w:spacing w:val="3"/>
          <w:sz w:val="24"/>
          <w:szCs w:val="24"/>
        </w:rPr>
      </w:pPr>
    </w:p>
    <w:p w:rsidR="00076BDF" w:rsidRPr="003121D6" w:rsidRDefault="00076BDF" w:rsidP="00FB4FE7">
      <w:pPr>
        <w:spacing w:after="0"/>
        <w:jc w:val="both"/>
        <w:rPr>
          <w:rFonts w:ascii="Times New Roman" w:hAnsi="Times New Roman" w:cs="Times New Roman"/>
          <w:b/>
          <w:bCs/>
          <w:i/>
          <w:iCs/>
        </w:rPr>
      </w:pPr>
      <w:r w:rsidRPr="003121D6">
        <w:rPr>
          <w:rFonts w:ascii="Times New Roman" w:hAnsi="Times New Roman" w:cs="Times New Roman"/>
          <w:i/>
          <w:iCs/>
          <w:spacing w:val="3"/>
          <w:sz w:val="24"/>
          <w:szCs w:val="24"/>
        </w:rPr>
        <w:t xml:space="preserve"> </w:t>
      </w:r>
    </w:p>
    <w:p w:rsidR="00076BDF" w:rsidRPr="002C5054" w:rsidRDefault="00076BDF" w:rsidP="00FB4FE7">
      <w:pPr>
        <w:spacing w:after="0"/>
        <w:jc w:val="both"/>
        <w:rPr>
          <w:rFonts w:ascii="Times New Roman" w:hAnsi="Times New Roman" w:cs="Times New Roman"/>
          <w:b/>
          <w:bCs/>
        </w:rPr>
      </w:pPr>
      <w:r w:rsidRPr="002C5054">
        <w:rPr>
          <w:rFonts w:ascii="Times New Roman" w:hAnsi="Times New Roman" w:cs="Times New Roman"/>
          <w:b/>
          <w:bCs/>
        </w:rPr>
        <w:t>При  изучении  всех  предметов  в  каждой  области  используются  общеобразовательные  программы  и  учебники:</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2042"/>
        <w:gridCol w:w="2835"/>
        <w:gridCol w:w="896"/>
        <w:gridCol w:w="3260"/>
      </w:tblGrid>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rPr>
            </w:pPr>
            <w:r w:rsidRPr="002C5054">
              <w:rPr>
                <w:rFonts w:ascii="Times New Roman" w:hAnsi="Times New Roman" w:cs="Times New Roman"/>
                <w:b/>
                <w:bCs/>
              </w:rPr>
              <w:t>Основное общее образование</w:t>
            </w:r>
          </w:p>
          <w:p w:rsidR="00076BDF" w:rsidRPr="002C5054" w:rsidRDefault="00076BDF" w:rsidP="00FB4FE7">
            <w:pPr>
              <w:spacing w:after="0" w:line="240" w:lineRule="auto"/>
              <w:rPr>
                <w:rFonts w:ascii="Times New Roman" w:hAnsi="Times New Roman" w:cs="Times New Roman"/>
                <w:lang w:eastAsia="en-US"/>
              </w:rPr>
            </w:pP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Русский язык</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Ладыженская Т. А.,  Баранов М. Т., Тростенцова Л. А.,  Григорян Л. Т., Кулибаба И. И., Ладыженская В.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Баранов М. Т., Ладыженская Т. А., Тростенцова Л. А., Григорян Л. Т., Кулибаба И.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Баранов М. Т., Ладыженская Т. А., Тростенцова Л. А.,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Бархударов С. Г., Крючков С. Е., Максимов Л. Ю., Чешко Л. 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Русский язык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Бархударов С. Г., Крючков С. Е., Максимов Л. Ю., Чешко Л. 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Литература</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7</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Полухина В. П., Коровина В. И., Журавлев В. П., Коровин В. И./ Под ред. Коровиной В. Я.</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Коровина В. Я.</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Литература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Литература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Коровина В. Я., Журавлев В. П., Коровин В. И., Збарский И. С. / Под ред. Коровиной В.Я.</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 Просвещение» 2012</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Математика</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Математика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Виленкин  Н. Я., Жохов В. И., Чесноков С.А., Шварцбурд С.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Издательство «Мнемозина» Москва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Математика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Виленкин  Н. Я., Жохов В. И., Чесноков С.А., Шварцбурд С.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Издательство «Мнемозина» Москва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Алгебра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 Г., Нешков К. И., Суворова С. Б. / Под ред. Теляковского С. 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Геометрия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Атанасян  Л. С., Бутузов В. Ф., Кадомцев С. Б., Позняк Э. Г., Юдина И.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7-8-9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2012</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15</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Алгебра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 Г., Нешков К. И., Суворова С. Б./ Под ред. Теляковского С. 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16</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Алгебра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Макарычев Ю.Н., Миндюк Н.Г., Нешков К.И. и др./Под ред. Теляковского С.А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rPr>
          <w:trHeight w:val="510"/>
        </w:trPr>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17</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Информатика и ИКТ</w:t>
            </w:r>
          </w:p>
        </w:tc>
        <w:tc>
          <w:tcPr>
            <w:tcW w:w="2835"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 xml:space="preserve"> С.В.Семакин</w:t>
            </w:r>
          </w:p>
        </w:tc>
        <w:tc>
          <w:tcPr>
            <w:tcW w:w="896"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 xml:space="preserve">Москва БИНОМ. Лаборатория знаний, 2012 г. </w:t>
            </w:r>
          </w:p>
        </w:tc>
      </w:tr>
      <w:tr w:rsidR="00076BDF" w:rsidRPr="002C5054">
        <w:trPr>
          <w:trHeight w:val="454"/>
        </w:trPr>
        <w:tc>
          <w:tcPr>
            <w:tcW w:w="707" w:type="dxa"/>
          </w:tcPr>
          <w:p w:rsidR="00076BDF" w:rsidRDefault="00076BDF" w:rsidP="00FB4FE7">
            <w:pPr>
              <w:spacing w:after="0"/>
              <w:rPr>
                <w:rFonts w:ascii="Times New Roman" w:hAnsi="Times New Roman" w:cs="Times New Roman"/>
                <w:lang w:eastAsia="en-US"/>
              </w:rPr>
            </w:pP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Информатика и ИКТ</w:t>
            </w:r>
          </w:p>
        </w:tc>
        <w:tc>
          <w:tcPr>
            <w:tcW w:w="2835"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 xml:space="preserve"> С.В.Семакин</w:t>
            </w:r>
          </w:p>
        </w:tc>
        <w:tc>
          <w:tcPr>
            <w:tcW w:w="896"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Москва БИНОМ. Лаборатория знаний, 2012 г.</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История</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18</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древнего мира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Вигасян А. А., Годер Г. И., Свеницкая И. С.</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19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средних веков</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Агибалова Е. В., Донской Г. М.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с древнейших времен до конца 16 века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Данилов А.А., Косулина  Л. Г.</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История нового времени 1500-1800.</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Юдовская А. Я., Баранов П. А., Ванюшкина Л. М.,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Конец 16-18 вв.</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История нового времени. 1800-1913</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Юдовская А. Я., Баранов П. А., Ванюшкина Л. М.</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2007</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19 век.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25</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Всеобщая история. Новейшая история.</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Сороко-Цюпа О. С., Сороко-Цюпа А. О.</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076BDF" w:rsidRPr="002C5054">
        <w:trPr>
          <w:trHeight w:val="699"/>
        </w:trPr>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26</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История России 20-начало 21 вв.</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Данилов А. А., Косулина Л. Г., Брандт М. Ю.</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Default="00076BDF" w:rsidP="00FB4FE7">
            <w:pPr>
              <w:spacing w:after="0" w:line="240" w:lineRule="auto"/>
              <w:rPr>
                <w:rFonts w:ascii="Times New Roman" w:hAnsi="Times New Roman" w:cs="Times New Roman"/>
              </w:rPr>
            </w:pPr>
            <w:r w:rsidRPr="002C5054">
              <w:rPr>
                <w:rFonts w:ascii="Times New Roman" w:hAnsi="Times New Roman" w:cs="Times New Roman"/>
              </w:rPr>
              <w:t>Москва «Просвещение» 2011</w:t>
            </w:r>
          </w:p>
          <w:p w:rsidR="00076BDF" w:rsidRDefault="00076BDF" w:rsidP="00FB4FE7">
            <w:pPr>
              <w:spacing w:after="0" w:line="240" w:lineRule="auto"/>
              <w:rPr>
                <w:rFonts w:ascii="Times New Roman" w:hAnsi="Times New Roman" w:cs="Times New Roman"/>
              </w:rPr>
            </w:pPr>
          </w:p>
          <w:p w:rsidR="00076BDF" w:rsidRPr="002C5054" w:rsidRDefault="00076BDF" w:rsidP="00FB4FE7">
            <w:pPr>
              <w:spacing w:after="0" w:line="240" w:lineRule="auto"/>
              <w:rPr>
                <w:rFonts w:ascii="Times New Roman" w:hAnsi="Times New Roman" w:cs="Times New Roman"/>
                <w:lang w:eastAsia="en-US"/>
              </w:rPr>
            </w:pPr>
          </w:p>
        </w:tc>
      </w:tr>
      <w:tr w:rsidR="00076BDF" w:rsidRPr="002C5054">
        <w:tc>
          <w:tcPr>
            <w:tcW w:w="707" w:type="dxa"/>
          </w:tcPr>
          <w:p w:rsidR="00076BDF" w:rsidRDefault="00076BDF" w:rsidP="00FB4FE7">
            <w:pPr>
              <w:spacing w:after="0" w:line="240" w:lineRule="auto"/>
              <w:rPr>
                <w:rFonts w:ascii="Times New Roman" w:hAnsi="Times New Roman" w:cs="Times New Roman"/>
                <w:lang w:eastAsia="en-US"/>
              </w:rPr>
            </w:pPr>
          </w:p>
        </w:tc>
        <w:tc>
          <w:tcPr>
            <w:tcW w:w="2042"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История Культуры Алтая</w:t>
            </w:r>
          </w:p>
        </w:tc>
        <w:tc>
          <w:tcPr>
            <w:tcW w:w="2835"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С.А.Ян</w:t>
            </w:r>
          </w:p>
        </w:tc>
        <w:tc>
          <w:tcPr>
            <w:tcW w:w="896"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Барнаул 1996</w:t>
            </w:r>
          </w:p>
        </w:tc>
      </w:tr>
      <w:tr w:rsidR="00076BDF" w:rsidRPr="002C5054">
        <w:tc>
          <w:tcPr>
            <w:tcW w:w="707" w:type="dxa"/>
          </w:tcPr>
          <w:p w:rsidR="00076BDF" w:rsidRDefault="00076BDF" w:rsidP="00FB4FE7">
            <w:pPr>
              <w:spacing w:after="0" w:line="240" w:lineRule="auto"/>
              <w:rPr>
                <w:rFonts w:ascii="Times New Roman" w:hAnsi="Times New Roman" w:cs="Times New Roman"/>
                <w:lang w:eastAsia="en-US"/>
              </w:rPr>
            </w:pPr>
          </w:p>
        </w:tc>
        <w:tc>
          <w:tcPr>
            <w:tcW w:w="2042" w:type="dxa"/>
          </w:tcPr>
          <w:p w:rsidR="00076BDF" w:rsidRPr="002C5054" w:rsidRDefault="00076BDF" w:rsidP="00FB4FE7">
            <w:pPr>
              <w:spacing w:after="0" w:line="240" w:lineRule="auto"/>
              <w:rPr>
                <w:rFonts w:ascii="Times New Roman" w:hAnsi="Times New Roman" w:cs="Times New Roman"/>
              </w:rPr>
            </w:pPr>
          </w:p>
        </w:tc>
        <w:tc>
          <w:tcPr>
            <w:tcW w:w="2835" w:type="dxa"/>
          </w:tcPr>
          <w:p w:rsidR="00076BDF" w:rsidRPr="002C5054" w:rsidRDefault="00076BDF" w:rsidP="00FB4FE7">
            <w:pPr>
              <w:spacing w:after="0" w:line="240" w:lineRule="auto"/>
              <w:rPr>
                <w:rFonts w:ascii="Times New Roman" w:hAnsi="Times New Roman" w:cs="Times New Roman"/>
              </w:rPr>
            </w:pPr>
          </w:p>
        </w:tc>
        <w:tc>
          <w:tcPr>
            <w:tcW w:w="896" w:type="dxa"/>
          </w:tcPr>
          <w:p w:rsidR="00076BDF" w:rsidRPr="002C5054" w:rsidRDefault="00076BDF" w:rsidP="00FB4FE7">
            <w:pPr>
              <w:spacing w:after="0" w:line="240" w:lineRule="auto"/>
              <w:rPr>
                <w:rFonts w:ascii="Times New Roman" w:hAnsi="Times New Roman" w:cs="Times New Roman"/>
              </w:rPr>
            </w:pPr>
          </w:p>
        </w:tc>
        <w:tc>
          <w:tcPr>
            <w:tcW w:w="3260" w:type="dxa"/>
          </w:tcPr>
          <w:p w:rsidR="00076BDF" w:rsidRPr="002C5054" w:rsidRDefault="00076BDF" w:rsidP="00FB4FE7">
            <w:pPr>
              <w:spacing w:after="0" w:line="240" w:lineRule="auto"/>
              <w:rPr>
                <w:rFonts w:ascii="Times New Roman" w:hAnsi="Times New Roman" w:cs="Times New Roman"/>
              </w:rPr>
            </w:pP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Обществознание</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27</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Боголюбов Л. Н., Иванова Л. Ф., Городецкая Н.И. /Под ред. Боголюбова Л.Н., Ивановой Л.Ф.</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28</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Боголюбов Л. Н., Иванова Л. Ф., Городецкая Н.И. /Под ред. Боголюбова Л.Н., Ивановой Л.Ф.</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29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Боголюбов Л.Н., Городецкая Н.И., Иванова Л.Ф. и др./Под ред. Боголюбова Л.Н., Лазебниковой А.Ю., Городецкой Н.И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Обществознание</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Боголюбов Л.Н., Матвеев А.И., Жильцова Е.И. и др./Под ред. Боголюбова Л.Н., Лазебниковой А.Ю., Матвеева А.И.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География</w:t>
            </w:r>
          </w:p>
        </w:tc>
      </w:tr>
      <w:tr w:rsidR="00076BDF" w:rsidRPr="002C5054">
        <w:trPr>
          <w:trHeight w:val="669"/>
        </w:trPr>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Начальный курс географии</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Герасимова Т. П., Неклюкова Н. П.</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2007</w:t>
            </w:r>
          </w:p>
        </w:tc>
      </w:tr>
      <w:tr w:rsidR="00076BDF" w:rsidRPr="002C5054">
        <w:tc>
          <w:tcPr>
            <w:tcW w:w="707" w:type="dxa"/>
          </w:tcPr>
          <w:p w:rsidR="00076BDF" w:rsidRDefault="00076BDF" w:rsidP="00FB4FE7">
            <w:pPr>
              <w:spacing w:after="0" w:line="240" w:lineRule="auto"/>
              <w:rPr>
                <w:rFonts w:ascii="Times New Roman" w:hAnsi="Times New Roman" w:cs="Times New Roman"/>
                <w:lang w:eastAsia="en-US"/>
              </w:rPr>
            </w:pPr>
          </w:p>
        </w:tc>
        <w:tc>
          <w:tcPr>
            <w:tcW w:w="2042"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География Алтайского края</w:t>
            </w:r>
          </w:p>
        </w:tc>
        <w:tc>
          <w:tcPr>
            <w:tcW w:w="2835"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В.Ревякин</w:t>
            </w:r>
          </w:p>
        </w:tc>
        <w:tc>
          <w:tcPr>
            <w:tcW w:w="896" w:type="dxa"/>
          </w:tcPr>
          <w:p w:rsidR="00076BDF" w:rsidRPr="002C5054" w:rsidRDefault="00076BDF" w:rsidP="00FB4FE7">
            <w:pPr>
              <w:spacing w:after="0" w:line="240" w:lineRule="auto"/>
              <w:rPr>
                <w:rFonts w:ascii="Times New Roman" w:hAnsi="Times New Roman" w:cs="Times New Roman"/>
              </w:rPr>
            </w:pPr>
            <w:r>
              <w:rPr>
                <w:rFonts w:ascii="Times New Roman" w:hAnsi="Times New Roman" w:cs="Times New Roman"/>
              </w:rPr>
              <w:t>6,8</w:t>
            </w:r>
          </w:p>
        </w:tc>
        <w:tc>
          <w:tcPr>
            <w:tcW w:w="3260" w:type="dxa"/>
          </w:tcPr>
          <w:p w:rsidR="00076BDF" w:rsidRDefault="00076BDF" w:rsidP="00FB4FE7">
            <w:pPr>
              <w:spacing w:after="0" w:line="240" w:lineRule="auto"/>
              <w:rPr>
                <w:rFonts w:ascii="Times New Roman" w:hAnsi="Times New Roman" w:cs="Times New Roman"/>
              </w:rPr>
            </w:pPr>
            <w:r>
              <w:rPr>
                <w:rFonts w:ascii="Times New Roman" w:hAnsi="Times New Roman" w:cs="Times New Roman"/>
              </w:rPr>
              <w:t>Барнаул, 2006</w:t>
            </w:r>
          </w:p>
          <w:p w:rsidR="00076BDF" w:rsidRPr="002C5054" w:rsidRDefault="00076BDF" w:rsidP="00FB4FE7">
            <w:pPr>
              <w:spacing w:after="0" w:line="240" w:lineRule="auto"/>
              <w:rPr>
                <w:rFonts w:ascii="Times New Roman" w:hAnsi="Times New Roman" w:cs="Times New Roman"/>
              </w:rPr>
            </w:pP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География материков и океанов</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Коринская  В. А.,</w:t>
            </w:r>
            <w:r>
              <w:rPr>
                <w:rFonts w:ascii="Times New Roman" w:hAnsi="Times New Roman" w:cs="Times New Roman"/>
              </w:rPr>
              <w:t xml:space="preserve"> Д</w:t>
            </w:r>
            <w:r w:rsidRPr="002C5054">
              <w:rPr>
                <w:rFonts w:ascii="Times New Roman" w:hAnsi="Times New Roman" w:cs="Times New Roman"/>
              </w:rPr>
              <w:t>ушина И. В., Щенев В. 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География. Природа России.</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Баринова И.И.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География. Население и хозяйство России.</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Дронов В. П., Ром В. Я.</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w:t>
            </w:r>
            <w:r>
              <w:rPr>
                <w:rFonts w:ascii="Times New Roman" w:hAnsi="Times New Roman" w:cs="Times New Roman"/>
              </w:rPr>
              <w:t>10</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Физика</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35</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Физика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36</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Физика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37</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Физика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С.Громов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2010</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Химия</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38</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Химия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Габриелян О.С.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«Дрофа»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39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Химия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Габриелян О.С.</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«Дрофа» 2007</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Биология</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Природоведение. Природа живая и неживая.</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Пакулова В. М., Иванова Н. 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Биология. Бактерии .Грибы. Растения.</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Пасечник В.В.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2008</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Биология. Животные.</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Латюшин В. В., Шапкин В.А.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2009</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Биология. Человек.</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Колесов Д. В., Маш Р. Д., Беляев И Н.</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Биология. Введение в общую биологию и экологию.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Каменский А.А., Криксунов Е. А., Пасечник В.В.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2011</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Pr>
                <w:rFonts w:ascii="Times New Roman" w:hAnsi="Times New Roman" w:cs="Times New Roman"/>
                <w:b/>
                <w:bCs/>
              </w:rPr>
              <w:t>Немецкий язык</w:t>
            </w:r>
          </w:p>
        </w:tc>
      </w:tr>
      <w:tr w:rsidR="00076BDF" w:rsidRPr="002C5054">
        <w:tc>
          <w:tcPr>
            <w:tcW w:w="707" w:type="dxa"/>
          </w:tcPr>
          <w:p w:rsidR="00076BDF" w:rsidRPr="00D44160" w:rsidRDefault="00076BDF" w:rsidP="00FB4FE7">
            <w:pPr>
              <w:spacing w:after="0" w:line="240" w:lineRule="auto"/>
              <w:rPr>
                <w:rFonts w:ascii="Times New Roman" w:hAnsi="Times New Roman" w:cs="Times New Roman"/>
                <w:lang w:eastAsia="en-US"/>
              </w:rPr>
            </w:pPr>
            <w:r w:rsidRPr="00D44160">
              <w:rPr>
                <w:rFonts w:ascii="Times New Roman" w:hAnsi="Times New Roman" w:cs="Times New Roman"/>
                <w:lang w:eastAsia="en-US"/>
              </w:rPr>
              <w:t>45</w:t>
            </w:r>
          </w:p>
        </w:tc>
        <w:tc>
          <w:tcPr>
            <w:tcW w:w="2042"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2835" w:type="dxa"/>
          </w:tcPr>
          <w:p w:rsidR="00076BDF" w:rsidRPr="00D44160" w:rsidRDefault="00076BDF" w:rsidP="006548D1">
            <w:pPr>
              <w:spacing w:after="0" w:line="240" w:lineRule="auto"/>
              <w:rPr>
                <w:rFonts w:ascii="Times New Roman" w:hAnsi="Times New Roman" w:cs="Times New Roman"/>
                <w:lang w:eastAsia="en-US"/>
              </w:rPr>
            </w:pPr>
            <w:r>
              <w:rPr>
                <w:rFonts w:ascii="Times New Roman" w:hAnsi="Times New Roman" w:cs="Times New Roman"/>
                <w:lang w:eastAsia="en-US"/>
              </w:rPr>
              <w:t>И.Л.Бим</w:t>
            </w:r>
          </w:p>
        </w:tc>
        <w:tc>
          <w:tcPr>
            <w:tcW w:w="896"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«Просвещение» 2010</w:t>
            </w:r>
          </w:p>
        </w:tc>
      </w:tr>
      <w:tr w:rsidR="00076BDF" w:rsidRPr="002C5054">
        <w:tc>
          <w:tcPr>
            <w:tcW w:w="707" w:type="dxa"/>
          </w:tcPr>
          <w:p w:rsidR="00076BDF" w:rsidRPr="00D44160" w:rsidRDefault="00076BDF" w:rsidP="00FB4FE7">
            <w:pPr>
              <w:spacing w:after="0" w:line="240" w:lineRule="auto"/>
              <w:rPr>
                <w:rFonts w:ascii="Times New Roman" w:hAnsi="Times New Roman" w:cs="Times New Roman"/>
                <w:lang w:eastAsia="en-US"/>
              </w:rPr>
            </w:pPr>
            <w:r w:rsidRPr="00D44160">
              <w:rPr>
                <w:rFonts w:ascii="Times New Roman" w:hAnsi="Times New Roman" w:cs="Times New Roman"/>
                <w:lang w:eastAsia="en-US"/>
              </w:rPr>
              <w:t>46</w:t>
            </w:r>
          </w:p>
        </w:tc>
        <w:tc>
          <w:tcPr>
            <w:tcW w:w="2042"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2835" w:type="dxa"/>
          </w:tcPr>
          <w:p w:rsidR="00076BDF" w:rsidRPr="0096393D" w:rsidRDefault="00076BDF" w:rsidP="006548D1">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 Санникова Л. М.</w:t>
            </w:r>
          </w:p>
        </w:tc>
        <w:tc>
          <w:tcPr>
            <w:tcW w:w="896"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«Просвещение» 2010</w:t>
            </w:r>
          </w:p>
        </w:tc>
      </w:tr>
      <w:tr w:rsidR="00076BDF" w:rsidRPr="002C5054">
        <w:tc>
          <w:tcPr>
            <w:tcW w:w="707" w:type="dxa"/>
          </w:tcPr>
          <w:p w:rsidR="00076BDF" w:rsidRPr="00D44160" w:rsidRDefault="00076BDF" w:rsidP="00FB4FE7">
            <w:pPr>
              <w:spacing w:after="0" w:line="240" w:lineRule="auto"/>
              <w:rPr>
                <w:rFonts w:ascii="Times New Roman" w:hAnsi="Times New Roman" w:cs="Times New Roman"/>
                <w:lang w:eastAsia="en-US"/>
              </w:rPr>
            </w:pPr>
            <w:r w:rsidRPr="00D44160">
              <w:rPr>
                <w:rFonts w:ascii="Times New Roman" w:hAnsi="Times New Roman" w:cs="Times New Roman"/>
                <w:lang w:eastAsia="en-US"/>
              </w:rPr>
              <w:t>47</w:t>
            </w:r>
          </w:p>
        </w:tc>
        <w:tc>
          <w:tcPr>
            <w:tcW w:w="2042"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w:t>
            </w:r>
          </w:p>
        </w:tc>
        <w:tc>
          <w:tcPr>
            <w:tcW w:w="2835" w:type="dxa"/>
          </w:tcPr>
          <w:p w:rsidR="00076BDF" w:rsidRPr="0096393D" w:rsidRDefault="00076BDF" w:rsidP="006548D1">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w:t>
            </w:r>
          </w:p>
        </w:tc>
        <w:tc>
          <w:tcPr>
            <w:tcW w:w="896"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«Просвещение» 2012</w:t>
            </w:r>
          </w:p>
        </w:tc>
      </w:tr>
      <w:tr w:rsidR="00076BDF" w:rsidRPr="002C5054">
        <w:tc>
          <w:tcPr>
            <w:tcW w:w="707" w:type="dxa"/>
          </w:tcPr>
          <w:p w:rsidR="00076BDF" w:rsidRPr="00D44160" w:rsidRDefault="00076BDF" w:rsidP="00FB4FE7">
            <w:pPr>
              <w:spacing w:after="0" w:line="240" w:lineRule="auto"/>
              <w:rPr>
                <w:rFonts w:ascii="Times New Roman" w:hAnsi="Times New Roman" w:cs="Times New Roman"/>
                <w:lang w:eastAsia="en-US"/>
              </w:rPr>
            </w:pPr>
            <w:r w:rsidRPr="00D44160">
              <w:rPr>
                <w:rFonts w:ascii="Times New Roman" w:hAnsi="Times New Roman" w:cs="Times New Roman"/>
                <w:lang w:eastAsia="en-US"/>
              </w:rPr>
              <w:t>48</w:t>
            </w:r>
          </w:p>
        </w:tc>
        <w:tc>
          <w:tcPr>
            <w:tcW w:w="2042"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 xml:space="preserve">Немецкий язык. </w:t>
            </w:r>
          </w:p>
        </w:tc>
        <w:tc>
          <w:tcPr>
            <w:tcW w:w="2835" w:type="dxa"/>
          </w:tcPr>
          <w:p w:rsidR="00076BDF" w:rsidRPr="00D44160" w:rsidRDefault="00076BDF" w:rsidP="006548D1">
            <w:pPr>
              <w:spacing w:after="0" w:line="240" w:lineRule="auto"/>
              <w:rPr>
                <w:rFonts w:ascii="Times New Roman" w:hAnsi="Times New Roman" w:cs="Times New Roman"/>
                <w:lang w:eastAsia="en-US"/>
              </w:rPr>
            </w:pPr>
            <w:r w:rsidRPr="0096393D">
              <w:rPr>
                <w:rFonts w:ascii="Times New Roman" w:hAnsi="Times New Roman" w:cs="Times New Roman"/>
              </w:rPr>
              <w:t>Бим И. Л., Садомова Л. В.</w:t>
            </w:r>
            <w:r>
              <w:rPr>
                <w:rFonts w:ascii="Times New Roman" w:hAnsi="Times New Roman" w:cs="Times New Roman"/>
              </w:rPr>
              <w:t>, Крылова Ж.Я.</w:t>
            </w:r>
          </w:p>
        </w:tc>
        <w:tc>
          <w:tcPr>
            <w:tcW w:w="896"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«Просвещение» 2012</w:t>
            </w:r>
          </w:p>
        </w:tc>
      </w:tr>
      <w:tr w:rsidR="00076BDF" w:rsidRPr="002C5054">
        <w:tc>
          <w:tcPr>
            <w:tcW w:w="707" w:type="dxa"/>
          </w:tcPr>
          <w:p w:rsidR="00076BDF" w:rsidRPr="00D44160" w:rsidRDefault="00076BDF" w:rsidP="00FB4FE7">
            <w:pPr>
              <w:spacing w:after="0" w:line="240" w:lineRule="auto"/>
              <w:rPr>
                <w:rFonts w:ascii="Times New Roman" w:hAnsi="Times New Roman" w:cs="Times New Roman"/>
                <w:lang w:eastAsia="en-US"/>
              </w:rPr>
            </w:pPr>
          </w:p>
        </w:tc>
        <w:tc>
          <w:tcPr>
            <w:tcW w:w="2042"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Немецкий язык. Шаги 5</w:t>
            </w:r>
          </w:p>
        </w:tc>
        <w:tc>
          <w:tcPr>
            <w:tcW w:w="2835" w:type="dxa"/>
          </w:tcPr>
          <w:p w:rsidR="00076BDF" w:rsidRPr="00D44160" w:rsidRDefault="00076BDF" w:rsidP="006548D1">
            <w:pPr>
              <w:spacing w:after="0" w:line="240" w:lineRule="auto"/>
              <w:rPr>
                <w:rFonts w:ascii="Times New Roman" w:hAnsi="Times New Roman" w:cs="Times New Roman"/>
                <w:lang w:eastAsia="en-US"/>
              </w:rPr>
            </w:pPr>
            <w:r>
              <w:rPr>
                <w:rFonts w:ascii="Times New Roman" w:hAnsi="Times New Roman" w:cs="Times New Roman"/>
                <w:lang w:eastAsia="en-US"/>
              </w:rPr>
              <w:t>И.Л.Бим</w:t>
            </w:r>
          </w:p>
        </w:tc>
        <w:tc>
          <w:tcPr>
            <w:tcW w:w="896" w:type="dxa"/>
          </w:tcPr>
          <w:p w:rsidR="00076BDF" w:rsidRPr="00D44160"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rPr>
              <w:t>Москва «Просвещение» 2007</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Музыка</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49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Алеев В.В.</w:t>
            </w:r>
            <w:r>
              <w:rPr>
                <w:rFonts w:ascii="Times New Roman" w:hAnsi="Times New Roman" w:cs="Times New Roman"/>
              </w:rPr>
              <w:t>,</w:t>
            </w:r>
            <w:r w:rsidRPr="002C5054">
              <w:rPr>
                <w:rFonts w:ascii="Times New Roman" w:hAnsi="Times New Roman" w:cs="Times New Roman"/>
              </w:rPr>
              <w:t xml:space="preserve">Науменко Т. И.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Алеев В.В.</w:t>
            </w:r>
            <w:r>
              <w:rPr>
                <w:rFonts w:ascii="Times New Roman" w:hAnsi="Times New Roman" w:cs="Times New Roman"/>
              </w:rPr>
              <w:t>,</w:t>
            </w:r>
            <w:r w:rsidRPr="002C5054">
              <w:rPr>
                <w:rFonts w:ascii="Times New Roman" w:hAnsi="Times New Roman" w:cs="Times New Roman"/>
              </w:rPr>
              <w:t>Науменко Т. И</w:t>
            </w:r>
            <w:r>
              <w:rPr>
                <w:rFonts w:ascii="Times New Roman" w:hAnsi="Times New Roman" w:cs="Times New Roman"/>
              </w:rPr>
              <w:t>.</w:t>
            </w:r>
            <w:r w:rsidRPr="002C5054">
              <w:rPr>
                <w:rFonts w:ascii="Times New Roman" w:hAnsi="Times New Roman" w:cs="Times New Roman"/>
              </w:rPr>
              <w:t xml:space="preserve">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 xml:space="preserve">Музыка </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Алеев В.В.</w:t>
            </w:r>
            <w:r>
              <w:rPr>
                <w:rFonts w:ascii="Times New Roman" w:hAnsi="Times New Roman" w:cs="Times New Roman"/>
              </w:rPr>
              <w:t>,</w:t>
            </w:r>
            <w:r w:rsidRPr="002C5054">
              <w:rPr>
                <w:rFonts w:ascii="Times New Roman" w:hAnsi="Times New Roman" w:cs="Times New Roman"/>
              </w:rPr>
              <w:t>Науменко Т. И</w:t>
            </w:r>
            <w:r>
              <w:rPr>
                <w:rFonts w:ascii="Times New Roman" w:hAnsi="Times New Roman" w:cs="Times New Roman"/>
              </w:rPr>
              <w:t>.</w:t>
            </w:r>
            <w:r w:rsidRPr="002C5054">
              <w:rPr>
                <w:rFonts w:ascii="Times New Roman" w:hAnsi="Times New Roman" w:cs="Times New Roman"/>
              </w:rPr>
              <w:t xml:space="preserve"> </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«Дрофа» 2006</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Физическая культура</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Физическая культура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Виленский М.Я., Туревский  И.М., Торочкова Т.Ю.</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Физическая культура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Лях В. И., Зданевич А.А.</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Технология</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54</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Технология. Индустриальные технологии.</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Тищенко А. Т., Симоненко В. Д.</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55</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Технология. Технический труд.</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Самородский П.С.</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2013</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56</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Технология</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Синица Н.В., Табурчак  О. В., Кожина О. А., Симоненко В. Д.</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57</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Технология . Обслуживающий труд.</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Гончаров Б.А., Елисеев Е. В., Электов А. А., Очинин О.П., Самородский П. С., Симоненко В. Д., Синица Н. В.</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«Вентана-Граф» 2012</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Основы безопасности жизнедеятельности</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58</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Основы безопасности жизнедеятельности</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Фролов М. П., Юрьева М. В., Шолох  В. П.,Корнейчук Ю.Ю., Мишин Б. И.</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«Астрель» 2012</w:t>
            </w:r>
          </w:p>
        </w:tc>
      </w:tr>
      <w:tr w:rsidR="00076BDF" w:rsidRPr="002C5054">
        <w:tc>
          <w:tcPr>
            <w:tcW w:w="9740" w:type="dxa"/>
            <w:gridSpan w:val="5"/>
          </w:tcPr>
          <w:p w:rsidR="00076BDF" w:rsidRPr="002C5054" w:rsidRDefault="00076BDF" w:rsidP="00FB4FE7">
            <w:pPr>
              <w:spacing w:after="0" w:line="240" w:lineRule="auto"/>
              <w:jc w:val="center"/>
              <w:rPr>
                <w:rFonts w:ascii="Times New Roman" w:hAnsi="Times New Roman" w:cs="Times New Roman"/>
                <w:b/>
                <w:bCs/>
                <w:lang w:eastAsia="en-US"/>
              </w:rPr>
            </w:pPr>
            <w:r w:rsidRPr="002C5054">
              <w:rPr>
                <w:rFonts w:ascii="Times New Roman" w:hAnsi="Times New Roman" w:cs="Times New Roman"/>
                <w:b/>
                <w:bCs/>
              </w:rPr>
              <w:t>Искусство. Изобразительное искусство</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59</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Декоративно-прикладное искусство в жизни человека</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Горяева Н.А., Островская О.В. ,/ Под ред. Неменского Б.М.</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5</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2006</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60</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Неменская Л.А./Под ред. Неменского Б.М</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6</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61</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Питерских А.С., Гуров Г.Е./Под ред. Неменского Б.М.</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7</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62</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Изобразительное искусство</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Питерских А.С., Гуров Г.Е./Под ред. Неменского Б.М</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8</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r w:rsidR="00076BDF" w:rsidRPr="002C5054">
        <w:tc>
          <w:tcPr>
            <w:tcW w:w="707" w:type="dxa"/>
          </w:tcPr>
          <w:p w:rsidR="00076BDF" w:rsidRPr="002C5054" w:rsidRDefault="00076BDF" w:rsidP="00FB4FE7">
            <w:pPr>
              <w:spacing w:after="0" w:line="240" w:lineRule="auto"/>
              <w:rPr>
                <w:rFonts w:ascii="Times New Roman" w:hAnsi="Times New Roman" w:cs="Times New Roman"/>
                <w:lang w:eastAsia="en-US"/>
              </w:rPr>
            </w:pPr>
            <w:r>
              <w:rPr>
                <w:rFonts w:ascii="Times New Roman" w:hAnsi="Times New Roman" w:cs="Times New Roman"/>
                <w:lang w:eastAsia="en-US"/>
              </w:rPr>
              <w:t>63</w:t>
            </w:r>
          </w:p>
        </w:tc>
        <w:tc>
          <w:tcPr>
            <w:tcW w:w="2042"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Искусство</w:t>
            </w:r>
          </w:p>
        </w:tc>
        <w:tc>
          <w:tcPr>
            <w:tcW w:w="2835"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Сергеева Г.П., Кашекова И.Э., Критская Е.Д.</w:t>
            </w:r>
          </w:p>
        </w:tc>
        <w:tc>
          <w:tcPr>
            <w:tcW w:w="896"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9</w:t>
            </w:r>
          </w:p>
        </w:tc>
        <w:tc>
          <w:tcPr>
            <w:tcW w:w="3260" w:type="dxa"/>
          </w:tcPr>
          <w:p w:rsidR="00076BDF" w:rsidRPr="002C5054" w:rsidRDefault="00076BDF" w:rsidP="00FB4FE7">
            <w:pPr>
              <w:spacing w:after="0" w:line="240" w:lineRule="auto"/>
              <w:rPr>
                <w:rFonts w:ascii="Times New Roman" w:hAnsi="Times New Roman" w:cs="Times New Roman"/>
                <w:lang w:eastAsia="en-US"/>
              </w:rPr>
            </w:pPr>
            <w:r w:rsidRPr="002C5054">
              <w:rPr>
                <w:rFonts w:ascii="Times New Roman" w:hAnsi="Times New Roman" w:cs="Times New Roman"/>
              </w:rPr>
              <w:t>Москва «Просвещение» 2011</w:t>
            </w:r>
          </w:p>
        </w:tc>
      </w:tr>
    </w:tbl>
    <w:p w:rsidR="00076BDF" w:rsidRPr="002C5054" w:rsidRDefault="00076BDF" w:rsidP="00FB4FE7">
      <w:pPr>
        <w:spacing w:after="0" w:line="240" w:lineRule="auto"/>
        <w:jc w:val="center"/>
        <w:rPr>
          <w:rFonts w:ascii="Times New Roman" w:hAnsi="Times New Roman" w:cs="Times New Roman"/>
          <w:b/>
          <w:bCs/>
        </w:rPr>
      </w:pPr>
    </w:p>
    <w:p w:rsidR="00076BDF" w:rsidRPr="002C5054" w:rsidRDefault="00076BDF" w:rsidP="00FB4FE7">
      <w:pPr>
        <w:spacing w:after="0" w:line="240" w:lineRule="auto"/>
        <w:jc w:val="center"/>
        <w:rPr>
          <w:rFonts w:ascii="Times New Roman" w:hAnsi="Times New Roman" w:cs="Times New Roman"/>
          <w:b/>
          <w:bCs/>
        </w:rPr>
      </w:pPr>
    </w:p>
    <w:p w:rsidR="00076BDF" w:rsidRPr="00A02E8F" w:rsidRDefault="00076BDF" w:rsidP="00FB4FE7">
      <w:pPr>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3.2. Система условий реализации основной образовательной программы</w:t>
      </w:r>
    </w:p>
    <w:p w:rsidR="00076BDF" w:rsidRPr="00930E07"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76BDF" w:rsidRPr="00A02E8F" w:rsidRDefault="00076BDF" w:rsidP="00FB4FE7">
      <w:pPr>
        <w:spacing w:after="0" w:line="240" w:lineRule="auto"/>
        <w:jc w:val="both"/>
      </w:pPr>
      <w:r w:rsidRPr="00A82467">
        <w:rPr>
          <w:rFonts w:ascii="Times New Roman" w:hAnsi="Times New Roman" w:cs="Times New Roman"/>
          <w:b/>
          <w:bCs/>
          <w:sz w:val="24"/>
          <w:szCs w:val="24"/>
        </w:rPr>
        <w:t>Структура образовательной среды</w:t>
      </w:r>
      <w:r>
        <w:rPr>
          <w:rFonts w:ascii="Times New Roman" w:hAnsi="Times New Roman" w:cs="Times New Roman"/>
          <w:b/>
          <w:bCs/>
          <w:sz w:val="24"/>
          <w:szCs w:val="24"/>
        </w:rPr>
        <w:t>.</w:t>
      </w:r>
    </w:p>
    <w:p w:rsidR="00076BDF" w:rsidRPr="00A02E8F" w:rsidRDefault="00076BDF" w:rsidP="00FB4FE7">
      <w:pPr>
        <w:pStyle w:val="NormalWeb"/>
        <w:spacing w:after="0" w:afterAutospacing="0"/>
      </w:pPr>
      <w:r w:rsidRPr="00A02E8F">
        <w:t>Основой структуры образовательной среды школы является 3-х ступенчатая модель обучения:</w:t>
      </w:r>
    </w:p>
    <w:p w:rsidR="00076BDF" w:rsidRPr="00A82467" w:rsidRDefault="00076BDF" w:rsidP="00FB4FE7">
      <w:pPr>
        <w:numPr>
          <w:ilvl w:val="0"/>
          <w:numId w:val="28"/>
        </w:numPr>
        <w:tabs>
          <w:tab w:val="clear" w:pos="720"/>
          <w:tab w:val="num" w:pos="851"/>
        </w:tabs>
        <w:spacing w:after="0" w:line="240" w:lineRule="auto"/>
        <w:ind w:left="0" w:firstLine="720"/>
        <w:jc w:val="both"/>
        <w:rPr>
          <w:rFonts w:ascii="Times New Roman" w:hAnsi="Times New Roman" w:cs="Times New Roman"/>
          <w:sz w:val="24"/>
          <w:szCs w:val="24"/>
        </w:rPr>
      </w:pPr>
      <w:r w:rsidRPr="00A82467">
        <w:rPr>
          <w:rStyle w:val="Strong"/>
          <w:rFonts w:ascii="Times New Roman" w:hAnsi="Times New Roman" w:cs="Times New Roman"/>
          <w:sz w:val="24"/>
          <w:szCs w:val="24"/>
        </w:rPr>
        <w:t>I ступень. Начальная школа.</w:t>
      </w:r>
    </w:p>
    <w:p w:rsidR="00076BDF" w:rsidRPr="00A82467" w:rsidRDefault="00076BDF" w:rsidP="00FB4FE7">
      <w:pPr>
        <w:numPr>
          <w:ilvl w:val="0"/>
          <w:numId w:val="29"/>
        </w:numPr>
        <w:tabs>
          <w:tab w:val="left" w:pos="284"/>
        </w:tabs>
        <w:spacing w:after="0" w:line="240" w:lineRule="auto"/>
        <w:ind w:left="0" w:firstLine="0"/>
        <w:jc w:val="both"/>
        <w:rPr>
          <w:rFonts w:ascii="Times New Roman" w:hAnsi="Times New Roman" w:cs="Times New Roman"/>
          <w:sz w:val="24"/>
          <w:szCs w:val="24"/>
          <w:lang w:eastAsia="ar-SA"/>
        </w:rPr>
      </w:pPr>
      <w:r w:rsidRPr="00A82467">
        <w:rPr>
          <w:rFonts w:ascii="Times New Roman" w:hAnsi="Times New Roman" w:cs="Times New Roman"/>
          <w:sz w:val="24"/>
          <w:szCs w:val="24"/>
        </w:rPr>
        <w:t>4-летний нормативный срок освоения образовательных программ начального общего образования;  классы с традиционными  и инновационными методами и формами обучения.</w:t>
      </w:r>
    </w:p>
    <w:p w:rsidR="00076BDF" w:rsidRPr="00A82467" w:rsidRDefault="00076BDF" w:rsidP="00FB4FE7">
      <w:pPr>
        <w:numPr>
          <w:ilvl w:val="0"/>
          <w:numId w:val="28"/>
        </w:numPr>
        <w:tabs>
          <w:tab w:val="clear" w:pos="720"/>
          <w:tab w:val="num" w:pos="851"/>
        </w:tabs>
        <w:spacing w:after="0" w:line="240" w:lineRule="auto"/>
        <w:ind w:left="0" w:firstLine="720"/>
        <w:jc w:val="both"/>
        <w:rPr>
          <w:rFonts w:ascii="Times New Roman" w:hAnsi="Times New Roman" w:cs="Times New Roman"/>
          <w:sz w:val="24"/>
          <w:szCs w:val="24"/>
        </w:rPr>
      </w:pPr>
      <w:r w:rsidRPr="00A82467">
        <w:rPr>
          <w:rStyle w:val="Strong"/>
          <w:rFonts w:ascii="Times New Roman" w:hAnsi="Times New Roman" w:cs="Times New Roman"/>
          <w:sz w:val="24"/>
          <w:szCs w:val="24"/>
        </w:rPr>
        <w:t>II ступень. Основная (средняя) школа. 5-9-е классы.</w:t>
      </w:r>
    </w:p>
    <w:p w:rsidR="00076BDF" w:rsidRPr="00A82467" w:rsidRDefault="00076BDF" w:rsidP="00FB4FE7">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A82467">
        <w:rPr>
          <w:rFonts w:ascii="Times New Roman" w:hAnsi="Times New Roman" w:cs="Times New Roman"/>
          <w:sz w:val="24"/>
          <w:szCs w:val="24"/>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p>
    <w:p w:rsidR="00076BDF" w:rsidRPr="00A82467" w:rsidRDefault="00076BDF" w:rsidP="00FB4FE7">
      <w:pPr>
        <w:numPr>
          <w:ilvl w:val="0"/>
          <w:numId w:val="28"/>
        </w:numPr>
        <w:tabs>
          <w:tab w:val="clear" w:pos="720"/>
          <w:tab w:val="num" w:pos="851"/>
        </w:tabs>
        <w:spacing w:after="0" w:line="240" w:lineRule="auto"/>
        <w:ind w:left="0" w:firstLine="720"/>
        <w:jc w:val="both"/>
        <w:rPr>
          <w:rStyle w:val="Strong"/>
          <w:rFonts w:ascii="Times New Roman" w:hAnsi="Times New Roman" w:cs="Times New Roman"/>
          <w:b w:val="0"/>
          <w:bCs w:val="0"/>
          <w:sz w:val="24"/>
          <w:szCs w:val="24"/>
        </w:rPr>
      </w:pPr>
      <w:r w:rsidRPr="00A82467">
        <w:rPr>
          <w:rStyle w:val="Strong"/>
          <w:rFonts w:ascii="Times New Roman" w:hAnsi="Times New Roman" w:cs="Times New Roman"/>
          <w:sz w:val="24"/>
          <w:szCs w:val="24"/>
        </w:rPr>
        <w:t>III ступень. Старшая школа. 10-11-е классы.</w:t>
      </w:r>
    </w:p>
    <w:p w:rsidR="00076BDF" w:rsidRPr="00A82467" w:rsidRDefault="00076BDF" w:rsidP="00FB4FE7">
      <w:pPr>
        <w:numPr>
          <w:ilvl w:val="0"/>
          <w:numId w:val="29"/>
        </w:numPr>
        <w:tabs>
          <w:tab w:val="left" w:pos="284"/>
        </w:tabs>
        <w:spacing w:after="0" w:line="240" w:lineRule="auto"/>
        <w:ind w:left="0" w:firstLine="709"/>
        <w:jc w:val="both"/>
        <w:rPr>
          <w:rFonts w:ascii="Times New Roman" w:hAnsi="Times New Roman" w:cs="Times New Roman"/>
          <w:sz w:val="24"/>
          <w:szCs w:val="24"/>
        </w:rPr>
      </w:pPr>
      <w:r w:rsidRPr="00A82467">
        <w:rPr>
          <w:rFonts w:ascii="Times New Roman" w:hAnsi="Times New Roman" w:cs="Times New Roman"/>
          <w:sz w:val="24"/>
          <w:szCs w:val="24"/>
        </w:rPr>
        <w:t xml:space="preserve">2-летний нормативный срок усвоения образовательных программ среднего (полного) общего образования; классы профильного обучения: социально-экономический профиль (изучение на профильном уровне математики, географии, истории, обществознания, экономики), физико-математический профиль (изучение на профильном уровне физики, математики). </w:t>
      </w:r>
    </w:p>
    <w:p w:rsidR="00076BDF" w:rsidRPr="00A82467" w:rsidRDefault="00076BDF" w:rsidP="00FB4FE7">
      <w:pPr>
        <w:spacing w:after="0" w:line="240" w:lineRule="auto"/>
        <w:ind w:firstLine="709"/>
        <w:jc w:val="both"/>
        <w:rPr>
          <w:rFonts w:ascii="Times New Roman" w:hAnsi="Times New Roman" w:cs="Times New Roman"/>
          <w:sz w:val="24"/>
          <w:szCs w:val="24"/>
        </w:rPr>
      </w:pPr>
      <w:r w:rsidRPr="00A82467">
        <w:rPr>
          <w:rFonts w:ascii="Times New Roman" w:hAnsi="Times New Roman" w:cs="Times New Roman"/>
          <w:sz w:val="24"/>
          <w:szCs w:val="24"/>
        </w:rPr>
        <w:t>На каждой ступени осуществляется взаимопреемственность с предыдущей.</w:t>
      </w:r>
    </w:p>
    <w:p w:rsidR="00076BDF" w:rsidRPr="00A02E8F" w:rsidRDefault="00076BDF" w:rsidP="00FB4FE7">
      <w:pPr>
        <w:spacing w:after="0" w:line="240" w:lineRule="auto"/>
        <w:jc w:val="both"/>
        <w:rPr>
          <w:rFonts w:ascii="Times New Roman" w:hAnsi="Times New Roman" w:cs="Times New Roman"/>
          <w:b/>
          <w:bCs/>
          <w:sz w:val="24"/>
          <w:szCs w:val="24"/>
        </w:rPr>
      </w:pPr>
      <w:r>
        <w:rPr>
          <w:rFonts w:ascii="Times New Roman" w:eastAsia="SimSun" w:hAnsi="Times New Roman" w:cs="Times New Roman"/>
          <w:b/>
          <w:bCs/>
          <w:sz w:val="24"/>
          <w:szCs w:val="24"/>
        </w:rPr>
        <w:t xml:space="preserve">               </w:t>
      </w:r>
      <w:r w:rsidRPr="00A02E8F">
        <w:rPr>
          <w:rFonts w:ascii="Times New Roman" w:hAnsi="Times New Roman" w:cs="Times New Roman"/>
          <w:b/>
          <w:bCs/>
          <w:sz w:val="24"/>
          <w:szCs w:val="24"/>
        </w:rPr>
        <w:t>Характеристика образовательных потребностей родителей</w:t>
      </w:r>
    </w:p>
    <w:p w:rsidR="00076BDF" w:rsidRPr="00A02E8F" w:rsidRDefault="00076BDF" w:rsidP="00FB4FE7">
      <w:pPr>
        <w:spacing w:after="0" w:line="240" w:lineRule="auto"/>
        <w:ind w:firstLine="709"/>
        <w:jc w:val="both"/>
        <w:rPr>
          <w:rFonts w:ascii="Times New Roman" w:hAnsi="Times New Roman" w:cs="Times New Roman"/>
          <w:sz w:val="24"/>
          <w:szCs w:val="24"/>
        </w:rPr>
      </w:pPr>
      <w:r w:rsidRPr="00A02E8F">
        <w:rPr>
          <w:rFonts w:ascii="Times New Roman" w:hAnsi="Times New Roman" w:cs="Times New Roman"/>
          <w:sz w:val="24"/>
          <w:szCs w:val="24"/>
        </w:rPr>
        <w:t xml:space="preserve">У родителей обучающихся  есть четкая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 </w:t>
      </w: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3.2.1. Кадровые условий реализации основной образовательной программы основного общего образования включает:</w:t>
      </w:r>
    </w:p>
    <w:p w:rsidR="00076BDF" w:rsidRPr="00A02E8F" w:rsidRDefault="00076BDF" w:rsidP="00FB4FE7">
      <w:pPr>
        <w:shd w:val="clear" w:color="auto" w:fill="FFFFFF"/>
        <w:spacing w:after="0" w:line="240" w:lineRule="auto"/>
        <w:jc w:val="both"/>
        <w:rPr>
          <w:rFonts w:ascii="Times New Roman" w:hAnsi="Times New Roman" w:cs="Times New Roman"/>
          <w:sz w:val="24"/>
          <w:szCs w:val="24"/>
          <w:lang w:eastAsia="ar-SA"/>
        </w:rPr>
      </w:pP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 xml:space="preserve">На сегодняшний день школа укомплектована кадрами на 100%. Работу с детьми осуществляет квалифицированный коллектив, состоящий из </w:t>
      </w:r>
      <w:r w:rsidRPr="00A02E8F">
        <w:rPr>
          <w:rFonts w:ascii="Times New Roman" w:hAnsi="Times New Roman" w:cs="Times New Roman"/>
          <w:b/>
          <w:bCs/>
          <w:sz w:val="24"/>
          <w:szCs w:val="24"/>
        </w:rPr>
        <w:t xml:space="preserve"> </w:t>
      </w:r>
      <w:r w:rsidRPr="00A02E8F">
        <w:rPr>
          <w:rFonts w:ascii="Times New Roman" w:hAnsi="Times New Roman" w:cs="Times New Roman"/>
          <w:sz w:val="24"/>
          <w:szCs w:val="24"/>
        </w:rPr>
        <w:t>педагогических работников                                           Организация профессиональной переподготовки, прохождения курсовой подготовки учителями, администрацией школы составляет 100%.</w:t>
      </w:r>
    </w:p>
    <w:p w:rsidR="00076BDF" w:rsidRPr="00A82467"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Практически весь педагогический персонал прошел курсовую подготовку по использованию компьютерных программ при организации процесса обучения. </w:t>
      </w:r>
      <w:r>
        <w:rPr>
          <w:rFonts w:ascii="Times New Roman" w:hAnsi="Times New Roman" w:cs="Times New Roman"/>
          <w:sz w:val="24"/>
          <w:szCs w:val="24"/>
        </w:rPr>
        <w:t>Директор прошёл</w:t>
      </w:r>
      <w:r w:rsidRPr="00A02E8F">
        <w:rPr>
          <w:rFonts w:ascii="Times New Roman" w:hAnsi="Times New Roman" w:cs="Times New Roman"/>
          <w:sz w:val="24"/>
          <w:szCs w:val="24"/>
        </w:rPr>
        <w:t xml:space="preserve"> курсовую подготовку по программе </w:t>
      </w:r>
      <w:r w:rsidRPr="00A82467">
        <w:rPr>
          <w:rFonts w:ascii="Times New Roman" w:hAnsi="Times New Roman" w:cs="Times New Roman"/>
          <w:sz w:val="24"/>
          <w:szCs w:val="24"/>
        </w:rPr>
        <w:t>«</w:t>
      </w:r>
      <w:r>
        <w:rPr>
          <w:rFonts w:ascii="Times New Roman" w:hAnsi="Times New Roman" w:cs="Times New Roman"/>
          <w:sz w:val="24"/>
          <w:szCs w:val="24"/>
        </w:rPr>
        <w:t>Управление качеством образования в школе: внутренняя экспертиза качества основной общеобразовательной программы»</w:t>
      </w:r>
      <w:r w:rsidRPr="00A82467">
        <w:rPr>
          <w:rFonts w:ascii="Times New Roman" w:hAnsi="Times New Roman" w:cs="Times New Roman"/>
          <w:sz w:val="24"/>
          <w:szCs w:val="24"/>
        </w:rPr>
        <w:t>. Все учителя начальной школы прошли курсовую подготовку по внедрению новых образовательных стандартов.</w:t>
      </w: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3.2.2. Психолого-педагогические условия реализации основной образовательной программы основного общего образования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w:t>
      </w:r>
      <w:r w:rsidRPr="00A02E8F">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w:t>
      </w:r>
      <w:r w:rsidRPr="00A02E8F">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w:t>
      </w:r>
      <w:r w:rsidRPr="00A02E8F">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76BDF" w:rsidRPr="00A02E8F" w:rsidRDefault="00076BDF" w:rsidP="00FB4FE7">
      <w:pPr>
        <w:spacing w:after="0" w:line="240" w:lineRule="auto"/>
        <w:jc w:val="both"/>
        <w:rPr>
          <w:rFonts w:ascii="Times New Roman" w:hAnsi="Times New Roman" w:cs="Times New Roman"/>
          <w:b/>
          <w:bCs/>
          <w:sz w:val="24"/>
          <w:szCs w:val="24"/>
        </w:rPr>
        <w:sectPr w:rsidR="00076BDF" w:rsidRPr="00A02E8F" w:rsidSect="00C34104">
          <w:headerReference w:type="default" r:id="rId9"/>
          <w:footnotePr>
            <w:numRestart w:val="eachPage"/>
          </w:footnotePr>
          <w:pgSz w:w="11906" w:h="16838"/>
          <w:pgMar w:top="426" w:right="1558" w:bottom="567" w:left="1276" w:header="709" w:footer="709" w:gutter="0"/>
          <w:cols w:space="720"/>
        </w:sectPr>
      </w:pP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A02E8F">
        <w:rPr>
          <w:rFonts w:ascii="Times New Roman" w:hAnsi="Times New Roman" w:cs="Times New Roman"/>
          <w:b/>
          <w:bCs/>
          <w:sz w:val="24"/>
          <w:szCs w:val="24"/>
        </w:rPr>
        <w:t>Аналитическая таблица для оценки базовых компетентностей педагогов М</w:t>
      </w:r>
      <w:r>
        <w:rPr>
          <w:rFonts w:ascii="Times New Roman" w:hAnsi="Times New Roman" w:cs="Times New Roman"/>
          <w:b/>
          <w:bCs/>
          <w:sz w:val="24"/>
          <w:szCs w:val="24"/>
        </w:rPr>
        <w:t>Б</w:t>
      </w:r>
      <w:r w:rsidRPr="00A02E8F">
        <w:rPr>
          <w:rFonts w:ascii="Times New Roman" w:hAnsi="Times New Roman" w:cs="Times New Roman"/>
          <w:b/>
          <w:bCs/>
          <w:sz w:val="24"/>
          <w:szCs w:val="24"/>
        </w:rPr>
        <w:t xml:space="preserve">ОУ </w:t>
      </w:r>
      <w:r>
        <w:rPr>
          <w:rFonts w:ascii="Times New Roman" w:hAnsi="Times New Roman" w:cs="Times New Roman"/>
          <w:b/>
          <w:bCs/>
          <w:sz w:val="24"/>
          <w:szCs w:val="24"/>
        </w:rPr>
        <w:t>Коловская СОШ.</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lang w:val="en-US"/>
              </w:rPr>
              <w:t>№</w:t>
            </w:r>
            <w:r w:rsidRPr="00A02E8F">
              <w:rPr>
                <w:rFonts w:ascii="Times New Roman" w:hAnsi="Times New Roman" w:cs="Times New Roman"/>
                <w:b/>
                <w:bCs/>
                <w:sz w:val="24"/>
                <w:szCs w:val="24"/>
              </w:rPr>
              <w:t xml:space="preserve"> п/п</w:t>
            </w:r>
          </w:p>
        </w:tc>
        <w:tc>
          <w:tcPr>
            <w:tcW w:w="2888" w:type="dxa"/>
          </w:tcPr>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02E8F">
              <w:rPr>
                <w:rFonts w:ascii="Times New Roman" w:hAnsi="Times New Roman" w:cs="Times New Roman"/>
                <w:b/>
                <w:bCs/>
                <w:sz w:val="24"/>
                <w:szCs w:val="24"/>
                <w:lang w:val="en-US"/>
              </w:rPr>
              <w:t>Базовые компетентности педагога</w:t>
            </w:r>
          </w:p>
        </w:tc>
        <w:tc>
          <w:tcPr>
            <w:tcW w:w="5391" w:type="dxa"/>
          </w:tcPr>
          <w:p w:rsidR="00076BDF" w:rsidRPr="00A02E8F" w:rsidRDefault="00076BDF" w:rsidP="00FB4FE7">
            <w:pPr>
              <w:widowControl w:val="0"/>
              <w:autoSpaceDE w:val="0"/>
              <w:autoSpaceDN w:val="0"/>
              <w:adjustRightInd w:val="0"/>
              <w:spacing w:after="0" w:line="240" w:lineRule="auto"/>
              <w:rPr>
                <w:rFonts w:ascii="Times New Roman" w:hAnsi="Times New Roman" w:cs="Times New Roman"/>
                <w:b/>
                <w:bCs/>
                <w:sz w:val="24"/>
                <w:szCs w:val="24"/>
                <w:lang w:val="en-US"/>
              </w:rPr>
            </w:pPr>
            <w:r w:rsidRPr="00A02E8F">
              <w:rPr>
                <w:rFonts w:ascii="Times New Roman" w:hAnsi="Times New Roman" w:cs="Times New Roman"/>
                <w:b/>
                <w:bCs/>
                <w:sz w:val="24"/>
                <w:szCs w:val="24"/>
              </w:rPr>
              <w:t xml:space="preserve">                          </w:t>
            </w:r>
            <w:r w:rsidRPr="00A02E8F">
              <w:rPr>
                <w:rFonts w:ascii="Times New Roman" w:hAnsi="Times New Roman" w:cs="Times New Roman"/>
                <w:b/>
                <w:bCs/>
                <w:sz w:val="24"/>
                <w:szCs w:val="24"/>
                <w:lang w:val="en-US"/>
              </w:rPr>
              <w:t>Характеристика</w:t>
            </w:r>
          </w:p>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02E8F">
              <w:rPr>
                <w:rFonts w:ascii="Times New Roman" w:hAnsi="Times New Roman" w:cs="Times New Roman"/>
                <w:b/>
                <w:bCs/>
                <w:sz w:val="24"/>
                <w:szCs w:val="24"/>
                <w:lang w:val="en-US"/>
              </w:rPr>
              <w:t>компетентностей</w:t>
            </w:r>
          </w:p>
        </w:tc>
        <w:tc>
          <w:tcPr>
            <w:tcW w:w="5626" w:type="dxa"/>
          </w:tcPr>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b/>
                <w:bCs/>
                <w:sz w:val="24"/>
                <w:szCs w:val="24"/>
              </w:rPr>
            </w:pPr>
          </w:p>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b/>
                <w:bCs/>
                <w:sz w:val="24"/>
                <w:szCs w:val="24"/>
              </w:rPr>
            </w:pPr>
            <w:r w:rsidRPr="00A02E8F">
              <w:rPr>
                <w:rFonts w:ascii="Times New Roman" w:hAnsi="Times New Roman" w:cs="Times New Roman"/>
                <w:b/>
                <w:bCs/>
                <w:sz w:val="24"/>
                <w:szCs w:val="24"/>
                <w:lang w:val="en-US"/>
              </w:rPr>
              <w:t>Показатели оценки</w:t>
            </w:r>
          </w:p>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02E8F">
              <w:rPr>
                <w:rFonts w:ascii="Times New Roman" w:hAnsi="Times New Roman" w:cs="Times New Roman"/>
                <w:b/>
                <w:bCs/>
                <w:sz w:val="24"/>
                <w:szCs w:val="24"/>
                <w:lang w:val="en-US"/>
              </w:rPr>
              <w:t>компетентности</w:t>
            </w:r>
          </w:p>
        </w:tc>
      </w:tr>
      <w:tr w:rsidR="00076BDF" w:rsidRPr="00A72476">
        <w:trPr>
          <w:jc w:val="center"/>
        </w:trPr>
        <w:tc>
          <w:tcPr>
            <w:tcW w:w="14552" w:type="dxa"/>
            <w:gridSpan w:val="4"/>
          </w:tcPr>
          <w:p w:rsidR="00076BDF" w:rsidRPr="00A02E8F" w:rsidRDefault="00076BDF" w:rsidP="00FB4FE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02E8F">
              <w:rPr>
                <w:rFonts w:ascii="Times New Roman" w:hAnsi="Times New Roman" w:cs="Times New Roman"/>
                <w:sz w:val="24"/>
                <w:szCs w:val="24"/>
                <w:lang w:val="en-US"/>
              </w:rPr>
              <w:t>I.</w:t>
            </w:r>
            <w:r w:rsidRPr="00A02E8F">
              <w:rPr>
                <w:rFonts w:ascii="Times New Roman" w:hAnsi="Times New Roman" w:cs="Times New Roman"/>
                <w:sz w:val="24"/>
                <w:szCs w:val="24"/>
              </w:rPr>
              <w:t> </w:t>
            </w:r>
            <w:r w:rsidRPr="00A02E8F">
              <w:rPr>
                <w:rFonts w:ascii="Times New Roman" w:hAnsi="Times New Roman" w:cs="Times New Roman"/>
                <w:sz w:val="24"/>
                <w:szCs w:val="24"/>
                <w:lang w:val="en-US"/>
              </w:rPr>
              <w:t>Личностные качества</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1.1</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Вера в силы и возможности обучающихся</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076BDF" w:rsidRPr="00A02E8F" w:rsidRDefault="00076BDF" w:rsidP="00FB4FE7">
            <w:pPr>
              <w:tabs>
                <w:tab w:val="left" w:pos="252"/>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создавать ситуацию успеха для обучающихся;</w:t>
            </w:r>
          </w:p>
          <w:p w:rsidR="00076BDF" w:rsidRPr="00A02E8F" w:rsidRDefault="00076BDF" w:rsidP="00FB4FE7">
            <w:pPr>
              <w:tabs>
                <w:tab w:val="left" w:pos="252"/>
                <w:tab w:val="left" w:pos="3024"/>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076BDF" w:rsidRPr="00A02E8F" w:rsidRDefault="00076BDF" w:rsidP="00FB4FE7">
            <w:pPr>
              <w:tabs>
                <w:tab w:val="left" w:pos="252"/>
                <w:tab w:val="left" w:pos="3024"/>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76BDF" w:rsidRPr="00A02E8F" w:rsidRDefault="00076BDF" w:rsidP="00FB4FE7">
            <w:pPr>
              <w:tabs>
                <w:tab w:val="left" w:pos="252"/>
                <w:tab w:val="left" w:pos="3024"/>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1.2</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Интерес к внутреннему миру обучающихся </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076BDF" w:rsidRPr="00A02E8F" w:rsidRDefault="00076BDF" w:rsidP="00FB4FE7">
            <w:pPr>
              <w:tabs>
                <w:tab w:val="left" w:pos="305"/>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076BDF" w:rsidRPr="00A02E8F" w:rsidRDefault="00076BDF" w:rsidP="00FB4FE7">
            <w:pPr>
              <w:tabs>
                <w:tab w:val="left" w:pos="305"/>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76BDF" w:rsidRPr="00A02E8F" w:rsidRDefault="00076BDF" w:rsidP="00FB4FE7">
            <w:pPr>
              <w:tabs>
                <w:tab w:val="left" w:pos="305"/>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построить индивидуализированную образовательную программу;</w:t>
            </w:r>
          </w:p>
          <w:p w:rsidR="00076BDF" w:rsidRPr="00A02E8F" w:rsidRDefault="00076BDF" w:rsidP="00FB4FE7">
            <w:pPr>
              <w:tabs>
                <w:tab w:val="left" w:pos="305"/>
              </w:tabs>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1.3</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Убеждённость, что истина может быть не одна;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интерес к мнениям и позициям других;</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учёт других точек зрения в процессе оценивания обучающихся</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1.4</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Общая культура</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Ориентация в основных сферах материальной и духовной жизни;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материальных и духовных интересов молодёжи;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возможность продемонстрировать свои достижения;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руководство кружками и секциями</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1.5</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Эмоциональная устойчивость</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rPr>
              <w:t xml:space="preserve">Определяет характер отношений в учебном процессе, особенно в ситуациях конфликта. </w:t>
            </w:r>
            <w:r w:rsidRPr="00A02E8F">
              <w:rPr>
                <w:rFonts w:ascii="Times New Roman" w:hAnsi="Times New Roman" w:cs="Times New Roman"/>
                <w:sz w:val="24"/>
                <w:szCs w:val="24"/>
                <w:lang w:val="en-US"/>
              </w:rPr>
              <w:t>Способствует сохранению объективности оценки обучающихся. Определяет эффективность владения классом</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 трудных ситуациях педагог сохраняет спокойствие;</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эмоциональный конфликт не влияет на объективность оценки;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не стремится избежать эмоционально-напряжённых ситуаций</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1.6</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rPr>
              <w:t xml:space="preserve">Позитивная направленность на педагогическую деятельность. </w:t>
            </w:r>
            <w:r w:rsidRPr="00A02E8F">
              <w:rPr>
                <w:rFonts w:ascii="Times New Roman" w:hAnsi="Times New Roman" w:cs="Times New Roman"/>
                <w:sz w:val="24"/>
                <w:szCs w:val="24"/>
                <w:lang w:val="en-US"/>
              </w:rPr>
              <w:t>Уверенность в себе</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Осознание целей и ценностей педагогической деятельности;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позитивное настроение;</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желание работать;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высокая профессиональная самооценка</w:t>
            </w:r>
          </w:p>
        </w:tc>
      </w:tr>
      <w:tr w:rsidR="00076BDF" w:rsidRPr="00A72476">
        <w:trPr>
          <w:jc w:val="center"/>
        </w:trPr>
        <w:tc>
          <w:tcPr>
            <w:tcW w:w="14552" w:type="dxa"/>
            <w:gridSpan w:val="4"/>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II</w:t>
            </w:r>
            <w:r w:rsidRPr="00A02E8F">
              <w:rPr>
                <w:rFonts w:ascii="Times New Roman" w:hAnsi="Times New Roman" w:cs="Times New Roman"/>
                <w:sz w:val="24"/>
                <w:szCs w:val="24"/>
              </w:rPr>
              <w:t>. Постановка целей и задач педагогической деятельности</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2.1</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перевести тему урока в педагогическую задачу</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образовательных стандартов и реализующих их программ;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осознание нетождественности темы урока и цели урока;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конкретным набором способов перевода темы в задачу</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2.2</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возрастных особенностей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перевода цели в учебную задачу на конкретном возрасте</w:t>
            </w:r>
          </w:p>
        </w:tc>
      </w:tr>
      <w:tr w:rsidR="00076BDF" w:rsidRPr="00A72476">
        <w:trPr>
          <w:jc w:val="center"/>
        </w:trPr>
        <w:tc>
          <w:tcPr>
            <w:tcW w:w="14552" w:type="dxa"/>
            <w:gridSpan w:val="4"/>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III.</w:t>
            </w:r>
            <w:r w:rsidRPr="00A02E8F">
              <w:rPr>
                <w:rFonts w:ascii="Times New Roman" w:hAnsi="Times New Roman" w:cs="Times New Roman"/>
                <w:sz w:val="24"/>
                <w:szCs w:val="24"/>
              </w:rPr>
              <w:t> </w:t>
            </w:r>
            <w:r w:rsidRPr="00A02E8F">
              <w:rPr>
                <w:rFonts w:ascii="Times New Roman" w:hAnsi="Times New Roman" w:cs="Times New Roman"/>
                <w:sz w:val="24"/>
                <w:szCs w:val="24"/>
                <w:lang w:val="en-US"/>
              </w:rPr>
              <w:t>Мотивация учебной деятельности</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3.1</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обеспечить успех в деятельности</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возможностей конкретных учеников;</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постановка учебных задач в соответствии с возможностями ученика;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демонстрация успехов обучающихся родителям, одноклассникам</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3.2</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Компетентность в педагогическом оценивании</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многообразия педагогических оценок;</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знакомство с литературой по данному вопросу;</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различными методами оценивания и их применение</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3.3</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превращать учебную задачу в личностнозначимую</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интересов обучающихся, их внутреннего мира;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ориентация в культуре;</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076BDF" w:rsidRPr="00A72476">
        <w:trPr>
          <w:jc w:val="center"/>
        </w:trPr>
        <w:tc>
          <w:tcPr>
            <w:tcW w:w="14552" w:type="dxa"/>
            <w:gridSpan w:val="4"/>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IV</w:t>
            </w:r>
            <w:r w:rsidRPr="00A02E8F">
              <w:rPr>
                <w:rFonts w:ascii="Times New Roman" w:hAnsi="Times New Roman" w:cs="Times New Roman"/>
                <w:sz w:val="24"/>
                <w:szCs w:val="24"/>
              </w:rPr>
              <w:t>. Информационная компетентность</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4.1</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предмете преподавания</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решения различных задач;</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свободное решение задач ЕГЭ, олимпиад: региональных, российских, международных</w:t>
            </w:r>
          </w:p>
        </w:tc>
      </w:tr>
      <w:tr w:rsidR="00076BDF" w:rsidRPr="00A72476">
        <w:trPr>
          <w:jc w:val="center"/>
        </w:trPr>
        <w:tc>
          <w:tcPr>
            <w:tcW w:w="647"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4.2</w:t>
            </w:r>
          </w:p>
        </w:tc>
        <w:tc>
          <w:tcPr>
            <w:tcW w:w="2888"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Компетентность в методах преподавания</w:t>
            </w:r>
          </w:p>
        </w:tc>
        <w:tc>
          <w:tcPr>
            <w:tcW w:w="5391"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w:t>
            </w:r>
            <w:r w:rsidRPr="00A02E8F">
              <w:rPr>
                <w:rFonts w:ascii="Times New Roman" w:hAnsi="Times New Roman" w:cs="Times New Roman"/>
                <w:sz w:val="24"/>
                <w:szCs w:val="24"/>
                <w:lang w:val="en-US"/>
              </w:rPr>
              <w:t>Обеспечивает индивидуальный подход и развитие творческой личности</w:t>
            </w:r>
          </w:p>
        </w:tc>
        <w:tc>
          <w:tcPr>
            <w:tcW w:w="5626"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нормативных методов и методик;</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демонстрация личностно ориентированных методов образования;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наличие своих находок и методов, авторской школы;</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076BDF" w:rsidRPr="00A02E8F" w:rsidRDefault="00076BDF" w:rsidP="00FB4FE7">
            <w:pPr>
              <w:spacing w:after="0" w:line="240" w:lineRule="auto"/>
              <w:jc w:val="both"/>
              <w:rPr>
                <w:rFonts w:ascii="Times New Roman" w:hAnsi="Times New Roman" w:cs="Times New Roman"/>
                <w:sz w:val="24"/>
                <w:szCs w:val="24"/>
              </w:rPr>
            </w:pPr>
          </w:p>
        </w:tc>
      </w:tr>
    </w:tbl>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i/>
          <w:iCs/>
          <w:sz w:val="24"/>
          <w:szCs w:val="24"/>
        </w:rPr>
      </w:pPr>
      <w:r w:rsidRPr="00A02E8F">
        <w:rPr>
          <w:rFonts w:ascii="Times New Roman" w:hAnsi="Times New Roman" w:cs="Times New Roman"/>
          <w:b/>
          <w:bCs/>
          <w:sz w:val="24"/>
          <w:szCs w:val="24"/>
        </w:rPr>
        <w:t xml:space="preserve">                                                                                            Базовые компетентности педагога</w:t>
      </w:r>
    </w:p>
    <w:tbl>
      <w:tblPr>
        <w:tblpPr w:leftFromText="180" w:rightFromText="180" w:vertAnchor="text" w:horzAnchor="page" w:tblpX="1220" w:tblpY="273"/>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35"/>
        <w:gridCol w:w="5386"/>
        <w:gridCol w:w="5670"/>
      </w:tblGrid>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A02E8F">
              <w:rPr>
                <w:rFonts w:ascii="Times New Roman" w:hAnsi="Times New Roman" w:cs="Times New Roman"/>
                <w:b/>
                <w:bCs/>
                <w:sz w:val="24"/>
                <w:szCs w:val="24"/>
                <w:lang w:val="en-US"/>
              </w:rPr>
              <w:t>№ п/п</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Базовые компетентности педагога</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Характеристики компетентностей</w:t>
            </w:r>
          </w:p>
        </w:tc>
        <w:tc>
          <w:tcPr>
            <w:tcW w:w="5670" w:type="dxa"/>
          </w:tcPr>
          <w:p w:rsidR="00076BDF" w:rsidRPr="00A02E8F" w:rsidRDefault="00076BDF" w:rsidP="00FB4FE7">
            <w:pPr>
              <w:spacing w:after="0" w:line="240" w:lineRule="auto"/>
              <w:jc w:val="both"/>
              <w:rPr>
                <w:rFonts w:ascii="Times New Roman" w:hAnsi="Times New Roman" w:cs="Times New Roman"/>
                <w:b/>
                <w:bCs/>
                <w:sz w:val="24"/>
                <w:szCs w:val="24"/>
              </w:rPr>
            </w:pP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Показатели оценки компетентности</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4.3</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использование знаний по психологии в организации учебного процесса;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разработка индивидуальных проектов на основе личных характеристик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социометрии;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учёт особенностей учебных коллективов в педагогическом процессе;</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4.4</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вести самостоятельный поиск информации</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Профессиональная любознательность;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пользоваться различными информационно-поисковыми технологиями;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использование различных баз данных в образовательном процессе</w:t>
            </w:r>
          </w:p>
        </w:tc>
      </w:tr>
      <w:tr w:rsidR="00076BDF" w:rsidRPr="00A72476">
        <w:tc>
          <w:tcPr>
            <w:tcW w:w="14600" w:type="dxa"/>
            <w:gridSpan w:val="4"/>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V</w:t>
            </w:r>
            <w:r w:rsidRPr="00A02E8F">
              <w:rPr>
                <w:rFonts w:ascii="Times New Roman" w:hAnsi="Times New Roman" w:cs="Times New Roman"/>
                <w:sz w:val="24"/>
                <w:szCs w:val="24"/>
              </w:rPr>
              <w:t>. Разработка программ педагогической деятельности и принятие педагогических решений</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5.1</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образовательных стандартов и примерных программ;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наличие персонально разработанных образовательных программ:</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характеристика этих программ по содержанию, источникам информации;</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по материальной базе, на которой должны реализовываться программы;</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по учёту индивидуальных характеристик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обоснованность используемых образовательных программ;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участие работодателей в разработке образовательной программы;</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5.2</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Умение принимать решения в различных педагогических ситуациях</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Педагогу приходится постоянно принимать решения: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как установить дисциплину;</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как мотивировать академическую активность;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как вызвать интерес у конкретного ученика;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как обеспечить понимание и т. д.</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Разрешение педагогических проблем составляет суть педагогической деятельности.</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набором решающих правил, используемых для различных ситуаций;</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критериев достижения цели;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нетипичных конфликтных ситуаций;</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примеры разрешения конкретных педагогических ситуаций;</w:t>
            </w:r>
          </w:p>
          <w:p w:rsidR="00076BDF" w:rsidRPr="00A02E8F" w:rsidRDefault="00076BDF" w:rsidP="00FB4FE7">
            <w:pPr>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rPr>
              <w:t>— р</w:t>
            </w:r>
            <w:r w:rsidRPr="00A02E8F">
              <w:rPr>
                <w:rFonts w:ascii="Times New Roman" w:hAnsi="Times New Roman" w:cs="Times New Roman"/>
                <w:sz w:val="24"/>
                <w:szCs w:val="24"/>
                <w:lang w:val="en-US"/>
              </w:rPr>
              <w:t>азвитость педагогического мышления</w:t>
            </w:r>
          </w:p>
        </w:tc>
      </w:tr>
      <w:tr w:rsidR="00076BDF" w:rsidRPr="00A72476">
        <w:tc>
          <w:tcPr>
            <w:tcW w:w="14600" w:type="dxa"/>
            <w:gridSpan w:val="4"/>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VI</w:t>
            </w:r>
            <w:r w:rsidRPr="00A02E8F">
              <w:rPr>
                <w:rFonts w:ascii="Times New Roman" w:hAnsi="Times New Roman" w:cs="Times New Roman"/>
                <w:sz w:val="24"/>
                <w:szCs w:val="24"/>
              </w:rPr>
              <w:t>. Компетенции в организации учебной деятельности</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6.1</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установлении субъект-субъектных отношений</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компетентность в целеполагании;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предметная компетентность;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методическая компетентность;</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готовность к сотрудничеству</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6.2</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того, что знают и понимают ученики;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свободное владение изучаемым материалом;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демонстрация практического применения изучаемого материала;</w:t>
            </w:r>
          </w:p>
          <w:p w:rsidR="00076BDF" w:rsidRPr="00A02E8F" w:rsidRDefault="00076BDF" w:rsidP="00FB4FE7">
            <w:pPr>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rPr>
              <w:t>— о</w:t>
            </w:r>
            <w:r w:rsidRPr="00A02E8F">
              <w:rPr>
                <w:rFonts w:ascii="Times New Roman" w:hAnsi="Times New Roman" w:cs="Times New Roman"/>
                <w:sz w:val="24"/>
                <w:szCs w:val="24"/>
                <w:lang w:val="en-US"/>
              </w:rPr>
              <w:t>пора на чувственное восприятие</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6.3</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lang w:val="en-US"/>
              </w:rPr>
            </w:pPr>
            <w:r w:rsidRPr="00A02E8F">
              <w:rPr>
                <w:rFonts w:ascii="Times New Roman" w:hAnsi="Times New Roman" w:cs="Times New Roman"/>
                <w:sz w:val="24"/>
                <w:szCs w:val="24"/>
                <w:lang w:val="en-US"/>
              </w:rPr>
              <w:t>Компетентность в педагогическом оценивании</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функций педагогической оценки;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видов педагогической оценки;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того, что подлежит оцениванию в педагогической деятельности;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педагогического оценивания;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продемонстрировать эти методы на конкретных примерах;</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перейти от педагогического оценивания к самооценке</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6.4</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Свободное владение учебным материалом;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типичных трудностей при изучении конкретных тем;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выявить уровень развития обучающихся;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методами объективного контроля и оценивания;</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6.5</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Обеспечивает эффективность учебно-воспитательного процесса</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современных средств и методов построения образовательного процесса;</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умение обосновать выбранные методы и средства обучения</w:t>
            </w:r>
          </w:p>
          <w:p w:rsidR="00076BDF" w:rsidRPr="00A02E8F" w:rsidRDefault="00076BDF" w:rsidP="00FB4FE7">
            <w:pPr>
              <w:spacing w:after="0" w:line="240" w:lineRule="auto"/>
              <w:jc w:val="both"/>
              <w:rPr>
                <w:rFonts w:ascii="Times New Roman" w:hAnsi="Times New Roman" w:cs="Times New Roman"/>
                <w:sz w:val="24"/>
                <w:szCs w:val="24"/>
              </w:rPr>
            </w:pPr>
          </w:p>
        </w:tc>
      </w:tr>
      <w:tr w:rsidR="00076BDF" w:rsidRPr="00A72476">
        <w:tc>
          <w:tcPr>
            <w:tcW w:w="709"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lang w:val="en-US"/>
              </w:rPr>
              <w:t>6.6</w:t>
            </w:r>
          </w:p>
        </w:tc>
        <w:tc>
          <w:tcPr>
            <w:tcW w:w="2835"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Компетентность в способах умственной деятельности</w:t>
            </w:r>
          </w:p>
        </w:tc>
        <w:tc>
          <w:tcPr>
            <w:tcW w:w="5386" w:type="dxa"/>
          </w:tcPr>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70" w:type="dxa"/>
          </w:tcPr>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Знание системы интеллектуальных операций;</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 владение интеллектуальными операциями;</w:t>
            </w:r>
          </w:p>
          <w:p w:rsidR="00076BDF" w:rsidRPr="00A02E8F" w:rsidRDefault="00076BDF" w:rsidP="00FB4FE7">
            <w:pPr>
              <w:spacing w:after="0" w:line="240" w:lineRule="auto"/>
              <w:jc w:val="both"/>
              <w:rPr>
                <w:rFonts w:ascii="Times New Roman" w:hAnsi="Times New Roman" w:cs="Times New Roman"/>
                <w:sz w:val="24"/>
                <w:szCs w:val="24"/>
              </w:rPr>
            </w:pPr>
          </w:p>
        </w:tc>
      </w:tr>
    </w:tbl>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i/>
          <w:iCs/>
          <w:sz w:val="24"/>
          <w:szCs w:val="24"/>
        </w:rPr>
      </w:pP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76BDF" w:rsidRPr="00A02E8F" w:rsidRDefault="00076BDF" w:rsidP="00FB4FE7">
      <w:pPr>
        <w:spacing w:after="0" w:line="240" w:lineRule="auto"/>
        <w:jc w:val="both"/>
        <w:rPr>
          <w:rFonts w:ascii="Times New Roman" w:hAnsi="Times New Roman" w:cs="Times New Roman"/>
          <w:b/>
          <w:bCs/>
          <w:sz w:val="24"/>
          <w:szCs w:val="24"/>
        </w:rPr>
        <w:sectPr w:rsidR="00076BDF" w:rsidRPr="00A02E8F" w:rsidSect="00842E46">
          <w:footnotePr>
            <w:numRestart w:val="eachPage"/>
          </w:footnotePr>
          <w:pgSz w:w="16838" w:h="11906" w:orient="landscape"/>
          <w:pgMar w:top="567" w:right="567" w:bottom="567" w:left="567" w:header="709" w:footer="709" w:gutter="0"/>
          <w:cols w:space="720"/>
        </w:sectPr>
      </w:pP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color w:val="FF0000"/>
          <w:sz w:val="24"/>
          <w:szCs w:val="24"/>
          <w:u w:val="single"/>
        </w:rPr>
        <w:t xml:space="preserve"> </w:t>
      </w:r>
      <w:r w:rsidRPr="00A02E8F">
        <w:rPr>
          <w:rFonts w:ascii="Times New Roman" w:hAnsi="Times New Roman" w:cs="Times New Roman"/>
          <w:b/>
          <w:bCs/>
          <w:sz w:val="24"/>
          <w:szCs w:val="24"/>
        </w:rPr>
        <w:t>3.2.4.</w:t>
      </w:r>
      <w:r w:rsidRPr="00A02E8F">
        <w:rPr>
          <w:rFonts w:ascii="Times New Roman" w:hAnsi="Times New Roman" w:cs="Times New Roman"/>
          <w:b/>
          <w:bCs/>
          <w:sz w:val="24"/>
          <w:szCs w:val="24"/>
          <w:lang w:val="en-US"/>
        </w:rPr>
        <w:t> </w:t>
      </w:r>
      <w:r w:rsidRPr="00A02E8F">
        <w:rPr>
          <w:rFonts w:ascii="Times New Roman" w:hAnsi="Times New Roman" w:cs="Times New Roman"/>
          <w:b/>
          <w:bCs/>
          <w:sz w:val="24"/>
          <w:szCs w:val="24"/>
        </w:rPr>
        <w:t xml:space="preserve">Материально-технические условия реализации основной образовательной программы  </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письмо Департамента государственной поли</w:t>
      </w:r>
      <w:r>
        <w:rPr>
          <w:rFonts w:ascii="Times New Roman" w:hAnsi="Times New Roman" w:cs="Times New Roman"/>
          <w:sz w:val="24"/>
          <w:szCs w:val="24"/>
        </w:rPr>
        <w:t>тики в сфере образования Минобр</w:t>
      </w:r>
      <w:r w:rsidRPr="00A02E8F">
        <w:rPr>
          <w:rFonts w:ascii="Times New Roman" w:hAnsi="Times New Roman" w:cs="Times New Roman"/>
          <w:sz w:val="24"/>
          <w:szCs w:val="24"/>
        </w:rPr>
        <w:t>науки России от 1 апреля 2005 г. № 03-417 «О Перечне учебного и компьютерного оборудования для оснащения общеобразовательных учреждений»);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перечни рекомендуемой учебной литературы и цифровых образовательных ресурсов;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 соответствии с требованиями ФГОС в школе имеются:</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учебные кабинеты;</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необходимые для реализации учебной и внеурочной деятельности  мастерские;</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библиотека, оборудованная читальным залом и книгохранилищем, обеспечивающими сохранность книжного фонда, медиатекой;</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 спортивный </w:t>
      </w:r>
      <w:r>
        <w:rPr>
          <w:rFonts w:ascii="Times New Roman" w:hAnsi="Times New Roman" w:cs="Times New Roman"/>
          <w:sz w:val="24"/>
          <w:szCs w:val="24"/>
        </w:rPr>
        <w:t>ЗАЛ</w:t>
      </w:r>
      <w:r w:rsidRPr="00A02E8F">
        <w:rPr>
          <w:rFonts w:ascii="Times New Roman" w:hAnsi="Times New Roman" w:cs="Times New Roman"/>
          <w:sz w:val="24"/>
          <w:szCs w:val="24"/>
        </w:rPr>
        <w:t>,   спортивная площадка ;</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76BDF" w:rsidRPr="00A02E8F" w:rsidRDefault="00076BDF" w:rsidP="00FB4FE7">
      <w:pPr>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административные помещения, оснащённые необходимым оборудованием;</w:t>
      </w:r>
    </w:p>
    <w:p w:rsidR="00076BDF" w:rsidRPr="00A02E8F" w:rsidRDefault="00076BDF" w:rsidP="00FB4FE7">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rsidR="00076BDF" w:rsidRPr="00A82467" w:rsidRDefault="00076BDF" w:rsidP="00FB4FE7">
      <w:pPr>
        <w:spacing w:after="0" w:line="240" w:lineRule="auto"/>
        <w:jc w:val="both"/>
        <w:rPr>
          <w:rFonts w:ascii="Times New Roman" w:hAnsi="Times New Roman" w:cs="Times New Roman"/>
          <w:sz w:val="24"/>
          <w:szCs w:val="24"/>
          <w:lang w:eastAsia="ar-SA"/>
        </w:rPr>
      </w:pPr>
      <w:r w:rsidRPr="00A02E8F">
        <w:rPr>
          <w:rFonts w:ascii="Times New Roman" w:hAnsi="Times New Roman" w:cs="Times New Roman"/>
          <w:sz w:val="24"/>
          <w:szCs w:val="24"/>
        </w:rPr>
        <w:t xml:space="preserve">      </w:t>
      </w:r>
      <w:r w:rsidRPr="00A82467">
        <w:rPr>
          <w:rFonts w:ascii="Times New Roman" w:hAnsi="Times New Roman" w:cs="Times New Roman"/>
          <w:sz w:val="24"/>
          <w:szCs w:val="24"/>
        </w:rPr>
        <w:t>Продолжается  оснащение кабинетов современной мебелью.</w:t>
      </w:r>
    </w:p>
    <w:p w:rsidR="00076BDF" w:rsidRPr="00A82467" w:rsidRDefault="00076BDF" w:rsidP="00FB4FE7">
      <w:pPr>
        <w:spacing w:after="0" w:line="240" w:lineRule="auto"/>
        <w:ind w:left="720"/>
        <w:jc w:val="both"/>
        <w:rPr>
          <w:rFonts w:ascii="Times New Roman" w:hAnsi="Times New Roman" w:cs="Times New Roman"/>
          <w:b/>
          <w:bCs/>
          <w:sz w:val="24"/>
          <w:szCs w:val="24"/>
        </w:rPr>
      </w:pPr>
      <w:r w:rsidRPr="00A82467">
        <w:rPr>
          <w:rFonts w:ascii="Times New Roman" w:hAnsi="Times New Roman" w:cs="Times New Roman"/>
          <w:b/>
          <w:bCs/>
          <w:sz w:val="24"/>
          <w:szCs w:val="24"/>
        </w:rPr>
        <w:t>Обеспечение безопасности организации</w:t>
      </w:r>
    </w:p>
    <w:p w:rsidR="00076BDF" w:rsidRPr="00A82467" w:rsidRDefault="00076BDF" w:rsidP="00FB4FE7">
      <w:pPr>
        <w:spacing w:after="0" w:line="240" w:lineRule="auto"/>
        <w:ind w:left="720"/>
        <w:jc w:val="both"/>
        <w:rPr>
          <w:rFonts w:ascii="Times New Roman" w:hAnsi="Times New Roman" w:cs="Times New Roman"/>
          <w:b/>
          <w:bCs/>
          <w:sz w:val="24"/>
          <w:szCs w:val="24"/>
        </w:rPr>
      </w:pPr>
      <w:r w:rsidRPr="00A82467">
        <w:rPr>
          <w:rFonts w:ascii="Times New Roman" w:hAnsi="Times New Roman" w:cs="Times New Roman"/>
          <w:b/>
          <w:bCs/>
          <w:sz w:val="24"/>
          <w:szCs w:val="24"/>
        </w:rPr>
        <w:t>образовательного процесса</w:t>
      </w:r>
    </w:p>
    <w:p w:rsidR="00076BDF" w:rsidRPr="00A82467" w:rsidRDefault="00076BDF" w:rsidP="00FB4FE7">
      <w:pPr>
        <w:tabs>
          <w:tab w:val="left" w:pos="960"/>
        </w:tabs>
        <w:spacing w:after="0" w:line="240" w:lineRule="auto"/>
        <w:ind w:right="100" w:firstLine="709"/>
        <w:jc w:val="both"/>
        <w:rPr>
          <w:rFonts w:ascii="Times New Roman" w:hAnsi="Times New Roman" w:cs="Times New Roman"/>
          <w:sz w:val="24"/>
          <w:szCs w:val="24"/>
        </w:rPr>
      </w:pPr>
      <w:r w:rsidRPr="00A82467">
        <w:rPr>
          <w:rFonts w:ascii="Times New Roman" w:hAnsi="Times New Roman" w:cs="Times New Roman"/>
          <w:sz w:val="24"/>
          <w:szCs w:val="24"/>
        </w:rPr>
        <w:t xml:space="preserve">Здание школы оснащено кнопкой тревожной сигнализации, экстренной связью с пожарной охраной,  школа имеет  ограждение. В 2010-2011г. проведена экспертная оценка степени пожарного риска,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проведена поверка пожарных гидрантов. </w:t>
      </w:r>
    </w:p>
    <w:p w:rsidR="00076BDF" w:rsidRPr="00A82467" w:rsidRDefault="00076BDF" w:rsidP="00FB4FE7">
      <w:pPr>
        <w:tabs>
          <w:tab w:val="left" w:pos="960"/>
        </w:tabs>
        <w:spacing w:after="0" w:line="240" w:lineRule="auto"/>
        <w:ind w:right="100" w:firstLine="709"/>
        <w:jc w:val="both"/>
        <w:rPr>
          <w:rFonts w:ascii="Times New Roman" w:hAnsi="Times New Roman" w:cs="Times New Roman"/>
          <w:sz w:val="24"/>
          <w:szCs w:val="24"/>
        </w:rPr>
      </w:pPr>
      <w:r w:rsidRPr="00A82467">
        <w:rPr>
          <w:rFonts w:ascii="Times New Roman" w:hAnsi="Times New Roman" w:cs="Times New Roman"/>
          <w:sz w:val="24"/>
          <w:szCs w:val="24"/>
        </w:rPr>
        <w:t>В школе ведется</w:t>
      </w:r>
      <w:r w:rsidRPr="00A82467">
        <w:rPr>
          <w:rFonts w:ascii="Times New Roman" w:hAnsi="Times New Roman" w:cs="Times New Roman"/>
          <w:b/>
          <w:bCs/>
          <w:sz w:val="24"/>
          <w:szCs w:val="24"/>
        </w:rPr>
        <w:t xml:space="preserve"> </w:t>
      </w:r>
      <w:r w:rsidRPr="00A82467">
        <w:rPr>
          <w:rFonts w:ascii="Times New Roman" w:hAnsi="Times New Roman" w:cs="Times New Roman"/>
          <w:sz w:val="24"/>
          <w:szCs w:val="24"/>
        </w:rPr>
        <w:t xml:space="preserve">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и средней (полной) ступеней обучения включен курс ОБЖ отдельным предметом. В  </w:t>
      </w:r>
      <w:r>
        <w:rPr>
          <w:rFonts w:ascii="Times New Roman" w:hAnsi="Times New Roman" w:cs="Times New Roman"/>
          <w:sz w:val="24"/>
          <w:szCs w:val="24"/>
        </w:rPr>
        <w:t xml:space="preserve">библиотеке </w:t>
      </w:r>
      <w:r w:rsidRPr="00A82467">
        <w:rPr>
          <w:rFonts w:ascii="Times New Roman" w:hAnsi="Times New Roman" w:cs="Times New Roman"/>
          <w:sz w:val="24"/>
          <w:szCs w:val="24"/>
        </w:rPr>
        <w:t>установлено мультимедийное оборудование, позволяющее использовать на уроках видеофильмы.</w:t>
      </w:r>
    </w:p>
    <w:p w:rsidR="00076BDF" w:rsidRPr="00A82467" w:rsidRDefault="00076BDF" w:rsidP="00FB4FE7">
      <w:pPr>
        <w:tabs>
          <w:tab w:val="left" w:pos="1080"/>
        </w:tabs>
        <w:spacing w:after="0" w:line="240" w:lineRule="auto"/>
        <w:ind w:firstLine="709"/>
        <w:jc w:val="both"/>
        <w:rPr>
          <w:rFonts w:ascii="Times New Roman" w:hAnsi="Times New Roman" w:cs="Times New Roman"/>
          <w:sz w:val="24"/>
          <w:szCs w:val="24"/>
        </w:rPr>
      </w:pPr>
      <w:r w:rsidRPr="00A82467">
        <w:rPr>
          <w:rFonts w:ascii="Times New Roman" w:hAnsi="Times New Roman" w:cs="Times New Roman"/>
          <w:sz w:val="24"/>
          <w:szCs w:val="24"/>
        </w:rPr>
        <w:t>В 201</w:t>
      </w:r>
      <w:r>
        <w:rPr>
          <w:rFonts w:ascii="Times New Roman" w:hAnsi="Times New Roman" w:cs="Times New Roman"/>
          <w:sz w:val="24"/>
          <w:szCs w:val="24"/>
        </w:rPr>
        <w:t>1</w:t>
      </w:r>
      <w:r w:rsidRPr="00A82467">
        <w:rPr>
          <w:rFonts w:ascii="Times New Roman" w:hAnsi="Times New Roman" w:cs="Times New Roman"/>
          <w:sz w:val="24"/>
          <w:szCs w:val="24"/>
        </w:rPr>
        <w:t>-1</w:t>
      </w:r>
      <w:r>
        <w:rPr>
          <w:rFonts w:ascii="Times New Roman" w:hAnsi="Times New Roman" w:cs="Times New Roman"/>
          <w:sz w:val="24"/>
          <w:szCs w:val="24"/>
        </w:rPr>
        <w:t>2</w:t>
      </w:r>
      <w:r w:rsidRPr="00A82467">
        <w:rPr>
          <w:rFonts w:ascii="Times New Roman" w:hAnsi="Times New Roman" w:cs="Times New Roman"/>
          <w:sz w:val="24"/>
          <w:szCs w:val="24"/>
        </w:rPr>
        <w:t xml:space="preserve"> учебном году были проведены </w:t>
      </w:r>
      <w:r>
        <w:rPr>
          <w:rFonts w:ascii="Times New Roman" w:hAnsi="Times New Roman" w:cs="Times New Roman"/>
          <w:sz w:val="24"/>
          <w:szCs w:val="24"/>
        </w:rPr>
        <w:t>2</w:t>
      </w:r>
      <w:r w:rsidRPr="00A82467">
        <w:rPr>
          <w:rFonts w:ascii="Times New Roman" w:hAnsi="Times New Roman" w:cs="Times New Roman"/>
          <w:sz w:val="24"/>
          <w:szCs w:val="24"/>
        </w:rPr>
        <w:t xml:space="preserve"> объектовые тренировки с обучающимися  и работниками школы  по действиям  при получении сигнала тревоги , в случае возникновения пожара </w:t>
      </w:r>
      <w:r>
        <w:rPr>
          <w:rFonts w:ascii="Times New Roman" w:hAnsi="Times New Roman" w:cs="Times New Roman"/>
          <w:sz w:val="24"/>
          <w:szCs w:val="24"/>
        </w:rPr>
        <w:t xml:space="preserve"> </w:t>
      </w:r>
      <w:r w:rsidRPr="00A82467">
        <w:rPr>
          <w:rFonts w:ascii="Times New Roman" w:hAnsi="Times New Roman" w:cs="Times New Roman"/>
          <w:sz w:val="24"/>
          <w:szCs w:val="24"/>
        </w:rPr>
        <w:t xml:space="preserve">, при обнаружении подозрительного предмета возле </w:t>
      </w:r>
      <w:r>
        <w:rPr>
          <w:rFonts w:ascii="Times New Roman" w:hAnsi="Times New Roman" w:cs="Times New Roman"/>
          <w:sz w:val="24"/>
          <w:szCs w:val="24"/>
        </w:rPr>
        <w:t>кабинета начальных классов</w:t>
      </w:r>
      <w:r w:rsidRPr="00A82467">
        <w:rPr>
          <w:rFonts w:ascii="Times New Roman" w:hAnsi="Times New Roman" w:cs="Times New Roman"/>
          <w:sz w:val="24"/>
          <w:szCs w:val="24"/>
        </w:rPr>
        <w:t>,  итоговая объектовая тренировка «Действия руководящего, постоянного состава и   обучающихся в случае возникновения пожара в кабинете технологии». Во всех классах реализуется 10-часовая программа по пожарной безопасности.</w:t>
      </w:r>
    </w:p>
    <w:p w:rsidR="00076BDF" w:rsidRPr="00A82467" w:rsidRDefault="00076BDF" w:rsidP="00FB4FE7">
      <w:pPr>
        <w:tabs>
          <w:tab w:val="left" w:pos="1080"/>
        </w:tabs>
        <w:spacing w:after="0" w:line="240" w:lineRule="auto"/>
        <w:ind w:firstLine="709"/>
        <w:jc w:val="both"/>
        <w:rPr>
          <w:rFonts w:ascii="Times New Roman" w:hAnsi="Times New Roman" w:cs="Times New Roman"/>
          <w:sz w:val="24"/>
          <w:szCs w:val="24"/>
        </w:rPr>
      </w:pPr>
      <w:r w:rsidRPr="00A82467">
        <w:rPr>
          <w:rFonts w:ascii="Times New Roman" w:hAnsi="Times New Roman" w:cs="Times New Roman"/>
          <w:sz w:val="24"/>
          <w:szCs w:val="24"/>
        </w:rPr>
        <w:t>Также большое внимание вопросам безопасности  уделяется при  организации внеучебной деятельности  и работы с родителями. В 201</w:t>
      </w:r>
      <w:r>
        <w:rPr>
          <w:rFonts w:ascii="Times New Roman" w:hAnsi="Times New Roman" w:cs="Times New Roman"/>
          <w:sz w:val="24"/>
          <w:szCs w:val="24"/>
        </w:rPr>
        <w:t>1</w:t>
      </w:r>
      <w:r w:rsidRPr="00A82467">
        <w:rPr>
          <w:rFonts w:ascii="Times New Roman" w:hAnsi="Times New Roman" w:cs="Times New Roman"/>
          <w:sz w:val="24"/>
          <w:szCs w:val="24"/>
        </w:rPr>
        <w:t>-1</w:t>
      </w:r>
      <w:r>
        <w:rPr>
          <w:rFonts w:ascii="Times New Roman" w:hAnsi="Times New Roman" w:cs="Times New Roman"/>
          <w:sz w:val="24"/>
          <w:szCs w:val="24"/>
        </w:rPr>
        <w:t>2</w:t>
      </w:r>
      <w:r w:rsidRPr="00A82467">
        <w:rPr>
          <w:rFonts w:ascii="Times New Roman" w:hAnsi="Times New Roman" w:cs="Times New Roman"/>
          <w:sz w:val="24"/>
          <w:szCs w:val="24"/>
        </w:rPr>
        <w:t xml:space="preserve"> учебном году мы приняли активное участие в районном месячнике пожарной безопасности: был проведен общешкольный урок  безопасности «Действия обучающихся в чрезвычайной ситуации», организован просмотр учебных фильмов по пожарной безопасности и поведению на воде,  проведены различные внеклассные мероприятия с работниками Госпожнадзора, пожарной части, экскурсии в пожарную часть. </w:t>
      </w:r>
    </w:p>
    <w:p w:rsidR="00076BDF" w:rsidRPr="00A82467" w:rsidRDefault="00076BDF" w:rsidP="00FB4FE7">
      <w:pPr>
        <w:tabs>
          <w:tab w:val="left" w:pos="960"/>
        </w:tabs>
        <w:spacing w:after="0" w:line="240" w:lineRule="auto"/>
        <w:ind w:right="100" w:firstLine="709"/>
        <w:jc w:val="both"/>
        <w:rPr>
          <w:rFonts w:ascii="Times New Roman" w:hAnsi="Times New Roman" w:cs="Times New Roman"/>
          <w:sz w:val="24"/>
          <w:szCs w:val="24"/>
        </w:rPr>
      </w:pPr>
      <w:r w:rsidRPr="00A82467">
        <w:rPr>
          <w:rFonts w:ascii="Times New Roman" w:hAnsi="Times New Roman" w:cs="Times New Roman"/>
          <w:sz w:val="24"/>
          <w:szCs w:val="24"/>
        </w:rPr>
        <w:t xml:space="preserve">Органами внутренних дел в 2010-11 учебном году проведены  проверки по антитеррористической защищенности. </w:t>
      </w:r>
    </w:p>
    <w:p w:rsidR="00076BDF" w:rsidRPr="00A02E8F" w:rsidRDefault="00076BDF" w:rsidP="00FB4FE7">
      <w:pPr>
        <w:widowControl w:val="0"/>
        <w:autoSpaceDE w:val="0"/>
        <w:autoSpaceDN w:val="0"/>
        <w:adjustRightInd w:val="0"/>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3.2.5.</w:t>
      </w:r>
      <w:r w:rsidRPr="00A02E8F">
        <w:rPr>
          <w:rFonts w:ascii="Times New Roman" w:hAnsi="Times New Roman" w:cs="Times New Roman"/>
          <w:b/>
          <w:bCs/>
          <w:sz w:val="24"/>
          <w:szCs w:val="24"/>
          <w:lang w:val="en-US"/>
        </w:rPr>
        <w:t> </w:t>
      </w:r>
      <w:r w:rsidRPr="00A02E8F">
        <w:rPr>
          <w:rFonts w:ascii="Times New Roman" w:hAnsi="Times New Roman" w:cs="Times New Roman"/>
          <w:b/>
          <w:bCs/>
          <w:sz w:val="24"/>
          <w:szCs w:val="24"/>
        </w:rPr>
        <w:t>Информационно-методические условия реализации основной образовательной программы основного общего образования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Под информационно-образовательной средой (или ИОС)</w:t>
      </w:r>
      <w:r w:rsidRPr="00A02E8F">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b/>
          <w:bCs/>
          <w:i/>
          <w:iCs/>
          <w:sz w:val="24"/>
          <w:szCs w:val="24"/>
        </w:rPr>
        <w:t>Создаваемая в М</w:t>
      </w:r>
      <w:r>
        <w:rPr>
          <w:rFonts w:ascii="Times New Roman" w:hAnsi="Times New Roman" w:cs="Times New Roman"/>
          <w:b/>
          <w:bCs/>
          <w:i/>
          <w:iCs/>
          <w:sz w:val="24"/>
          <w:szCs w:val="24"/>
        </w:rPr>
        <w:t>Б</w:t>
      </w:r>
      <w:r w:rsidRPr="00A02E8F">
        <w:rPr>
          <w:rFonts w:ascii="Times New Roman" w:hAnsi="Times New Roman" w:cs="Times New Roman"/>
          <w:b/>
          <w:bCs/>
          <w:i/>
          <w:iCs/>
          <w:sz w:val="24"/>
          <w:szCs w:val="24"/>
        </w:rPr>
        <w:t xml:space="preserve">ОУ </w:t>
      </w:r>
      <w:r>
        <w:rPr>
          <w:rFonts w:ascii="Times New Roman" w:hAnsi="Times New Roman" w:cs="Times New Roman"/>
          <w:b/>
          <w:bCs/>
          <w:i/>
          <w:iCs/>
          <w:sz w:val="24"/>
          <w:szCs w:val="24"/>
        </w:rPr>
        <w:t>Коловская СОШ.</w:t>
      </w:r>
      <w:r w:rsidRPr="00A02E8F">
        <w:rPr>
          <w:rFonts w:ascii="Times New Roman" w:hAnsi="Times New Roman" w:cs="Times New Roman"/>
          <w:b/>
          <w:bCs/>
          <w:i/>
          <w:iCs/>
          <w:sz w:val="24"/>
          <w:szCs w:val="24"/>
        </w:rPr>
        <w:t xml:space="preserve"> ИОС строится  соответствующим образом:</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единая информационно-образовательная среда страны;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единая информационно-образовательная среда региона;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информационно-образовательная среда школы;</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предметная информационно-образовательная среда;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информационно-образовательная среда УМК;</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информационно-образовательная среда компонентов УМК;</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информационно-образовательная среда элементов УМК.</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A02E8F">
        <w:rPr>
          <w:rFonts w:ascii="Times New Roman" w:hAnsi="Times New Roman" w:cs="Times New Roman"/>
          <w:b/>
          <w:bCs/>
          <w:i/>
          <w:iCs/>
          <w:sz w:val="24"/>
          <w:szCs w:val="24"/>
        </w:rPr>
        <w:t>Основными элементами ИОС являются: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информационно-образовательные ресурсы в виде печатной продукции;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информационно-образовательные ресурсы на сменных оптических носителях;</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информационно-образовательные ресурсы Интернета;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i/>
          <w:iCs/>
          <w:sz w:val="24"/>
          <w:szCs w:val="24"/>
        </w:rPr>
        <w:t>Необходимое для использования ИКТ оборудование</w:t>
      </w:r>
      <w:r w:rsidRPr="00A02E8F">
        <w:rPr>
          <w:rFonts w:ascii="Times New Roman" w:hAnsi="Times New Roman" w:cs="Times New Roman"/>
          <w:sz w:val="24"/>
          <w:szCs w:val="24"/>
        </w:rPr>
        <w:t xml:space="preserve">  отвечает современным требованиям и обеспечивает  использование ИКТ:</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 учебной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во внеурочной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 исследовательской и проектной деятельности;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при измерении, контроле и оценке результатов образования;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в административной деятельности. </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i/>
          <w:iCs/>
          <w:spacing w:val="-6"/>
          <w:sz w:val="24"/>
          <w:szCs w:val="24"/>
        </w:rPr>
        <w:t>Учебно-методическое и информационное оснащени</w:t>
      </w:r>
      <w:r w:rsidRPr="00A02E8F">
        <w:rPr>
          <w:rFonts w:ascii="Times New Roman" w:hAnsi="Times New Roman" w:cs="Times New Roman"/>
          <w:b/>
          <w:bCs/>
          <w:i/>
          <w:iCs/>
          <w:sz w:val="24"/>
          <w:szCs w:val="24"/>
        </w:rPr>
        <w:t>е образовательного процесса</w:t>
      </w:r>
      <w:r w:rsidRPr="00A02E8F">
        <w:rPr>
          <w:rFonts w:ascii="Times New Roman" w:hAnsi="Times New Roman" w:cs="Times New Roman"/>
          <w:sz w:val="24"/>
          <w:szCs w:val="24"/>
        </w:rPr>
        <w:t xml:space="preserve"> обеспечивает возможность:</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реализации  образовательных планов обучающихся, осуществления их самостоятельной образовательной деятельности;</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выступления с аудио-, видео- и графическим экранным сопровождением;</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вывода информации на бумагу и т. п. и в трёхмерную материальную среду (печать);</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поиска и получения информации;</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занятий по изучению правил дорожного движения с использованием игр, оборудования;</w:t>
      </w:r>
    </w:p>
    <w:p w:rsidR="00076BDF" w:rsidRPr="00A02E8F" w:rsidRDefault="00076BDF" w:rsidP="00FB4FE7">
      <w:pPr>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color w:val="000000"/>
          <w:sz w:val="24"/>
          <w:szCs w:val="24"/>
        </w:rPr>
        <w:t>— </w:t>
      </w:r>
      <w:r w:rsidRPr="00A02E8F">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76BDF" w:rsidRPr="00A02E8F" w:rsidRDefault="00076BDF" w:rsidP="00FB4FE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sz w:val="24"/>
          <w:szCs w:val="24"/>
        </w:rPr>
        <w:t>Все указанные виды деятельности  обеспечены расходными материалами.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Технические средства:</w:t>
      </w:r>
      <w:r w:rsidRPr="00A02E8F">
        <w:rPr>
          <w:rFonts w:ascii="Times New Roman" w:hAnsi="Times New Roman" w:cs="Times New Roman"/>
          <w:sz w:val="24"/>
          <w:szCs w:val="24"/>
        </w:rPr>
        <w:t xml:space="preserve"> мультимедийный проектор и экран; принтер</w:t>
      </w:r>
      <w:r>
        <w:rPr>
          <w:rFonts w:ascii="Times New Roman" w:hAnsi="Times New Roman" w:cs="Times New Roman"/>
          <w:sz w:val="24"/>
          <w:szCs w:val="24"/>
        </w:rPr>
        <w:t>ы</w:t>
      </w:r>
      <w:r w:rsidRPr="00A02E8F">
        <w:rPr>
          <w:rFonts w:ascii="Times New Roman" w:hAnsi="Times New Roman" w:cs="Times New Roman"/>
          <w:sz w:val="24"/>
          <w:szCs w:val="24"/>
        </w:rPr>
        <w:t>; принтер цветной; фотопринтер; цифровой фотоаппарат;  сканер; микрофон;  оборудование компьютерной сети;.</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xml:space="preserve">Обеспечение технической, методической и организационной поддержки: </w:t>
      </w:r>
      <w:r w:rsidRPr="00A02E8F">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76BDF" w:rsidRPr="00A02E8F" w:rsidRDefault="00076BDF" w:rsidP="00FB4FE7">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A02E8F">
        <w:rPr>
          <w:rFonts w:ascii="Times New Roman" w:hAnsi="Times New Roman" w:cs="Times New Roman"/>
          <w:b/>
          <w:bCs/>
          <w:sz w:val="24"/>
          <w:szCs w:val="24"/>
        </w:rPr>
        <w:t xml:space="preserve">Отображение образовательного процесса в информационной среде: </w:t>
      </w:r>
      <w:r w:rsidRPr="00A02E8F">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мультимедиаколлекция).</w:t>
      </w:r>
    </w:p>
    <w:p w:rsidR="00076BDF" w:rsidRPr="00A02E8F" w:rsidRDefault="00076BDF" w:rsidP="00FB4FE7">
      <w:pPr>
        <w:spacing w:after="0" w:line="240" w:lineRule="auto"/>
        <w:jc w:val="both"/>
        <w:rPr>
          <w:rFonts w:ascii="Times New Roman" w:hAnsi="Times New Roman" w:cs="Times New Roman"/>
          <w:b/>
          <w:bCs/>
          <w:sz w:val="24"/>
          <w:szCs w:val="24"/>
          <w:lang w:eastAsia="ar-SA"/>
        </w:rPr>
      </w:pPr>
    </w:p>
    <w:p w:rsidR="00076BDF" w:rsidRPr="00CC39E4" w:rsidRDefault="00076BDF" w:rsidP="00FB4FE7">
      <w:pPr>
        <w:pStyle w:val="NormalWeb"/>
        <w:spacing w:after="0" w:afterAutospacing="0"/>
        <w:rPr>
          <w:color w:val="000000"/>
        </w:rPr>
      </w:pPr>
      <w:r>
        <w:t xml:space="preserve">                 </w:t>
      </w:r>
    </w:p>
    <w:p w:rsidR="00076BDF" w:rsidRPr="006A6769" w:rsidRDefault="00076BDF" w:rsidP="00FB4FE7">
      <w:pPr>
        <w:pStyle w:val="NormalWeb"/>
        <w:spacing w:after="0" w:afterAutospacing="0"/>
      </w:pPr>
      <w:r w:rsidRPr="006A6769">
        <w:t xml:space="preserve">                                                                        </w:t>
      </w:r>
      <w:r>
        <w:t xml:space="preserve">                  </w:t>
      </w:r>
      <w:r w:rsidRPr="006A6769">
        <w:t>Традиции школы</w:t>
      </w:r>
    </w:p>
    <w:p w:rsidR="00076BDF" w:rsidRPr="006A6769" w:rsidRDefault="00076BDF" w:rsidP="00FB4FE7">
      <w:pPr>
        <w:autoSpaceDE w:val="0"/>
        <w:autoSpaceDN w:val="0"/>
        <w:adjustRightInd w:val="0"/>
        <w:spacing w:after="0" w:line="240" w:lineRule="auto"/>
        <w:ind w:firstLine="709"/>
        <w:jc w:val="both"/>
        <w:rPr>
          <w:rFonts w:ascii="Times New Roman" w:hAnsi="Times New Roman" w:cs="Times New Roman"/>
          <w:sz w:val="24"/>
          <w:szCs w:val="24"/>
          <w:lang w:eastAsia="ar-SA"/>
        </w:rPr>
      </w:pPr>
    </w:p>
    <w:p w:rsidR="00076BDF" w:rsidRPr="006A6769" w:rsidRDefault="00076BDF" w:rsidP="00FB4FE7">
      <w:pPr>
        <w:autoSpaceDE w:val="0"/>
        <w:autoSpaceDN w:val="0"/>
        <w:adjustRightInd w:val="0"/>
        <w:spacing w:after="0" w:line="240" w:lineRule="auto"/>
        <w:ind w:firstLine="709"/>
        <w:jc w:val="both"/>
        <w:rPr>
          <w:rFonts w:ascii="Times New Roman" w:hAnsi="Times New Roman" w:cs="Times New Roman"/>
          <w:sz w:val="24"/>
          <w:szCs w:val="24"/>
        </w:rPr>
      </w:pPr>
      <w:r w:rsidRPr="006A6769">
        <w:rPr>
          <w:rFonts w:ascii="Times New Roman" w:hAnsi="Times New Roman" w:cs="Times New Roman"/>
          <w:sz w:val="24"/>
          <w:szCs w:val="24"/>
        </w:rPr>
        <w:t>В школе существуют многолетние традиции, которые определяют основные направления воспитательной работы.</w:t>
      </w:r>
    </w:p>
    <w:p w:rsidR="00076BDF" w:rsidRPr="006A6769" w:rsidRDefault="00076BDF" w:rsidP="00FB4FE7">
      <w:pPr>
        <w:autoSpaceDE w:val="0"/>
        <w:autoSpaceDN w:val="0"/>
        <w:adjustRightInd w:val="0"/>
        <w:spacing w:after="0" w:line="240" w:lineRule="auto"/>
        <w:ind w:firstLine="709"/>
        <w:jc w:val="both"/>
        <w:rPr>
          <w:rFonts w:ascii="Times New Roman" w:hAnsi="Times New Roman" w:cs="Times New Roman"/>
          <w:sz w:val="24"/>
          <w:szCs w:val="24"/>
        </w:rPr>
      </w:pPr>
      <w:r w:rsidRPr="006A6769">
        <w:rPr>
          <w:rFonts w:ascii="Times New Roman" w:hAnsi="Times New Roman" w:cs="Times New Roman"/>
          <w:sz w:val="24"/>
          <w:szCs w:val="24"/>
        </w:rPr>
        <w:t xml:space="preserve">Приоритетными для школы являются гражданско-правовое, нравственно-эстетическое, здоровьесберегающее  воспитание обучающихся. </w:t>
      </w:r>
    </w:p>
    <w:p w:rsidR="00076BDF" w:rsidRPr="006A6769" w:rsidRDefault="00076BDF" w:rsidP="00FB4FE7">
      <w:pPr>
        <w:pStyle w:val="afa"/>
        <w:rPr>
          <w:rFonts w:ascii="Times New Roman" w:hAnsi="Times New Roman" w:cs="Times New Roman"/>
          <w:color w:val="auto"/>
          <w:sz w:val="24"/>
          <w:szCs w:val="24"/>
        </w:rPr>
      </w:pPr>
      <w:r w:rsidRPr="006A6769">
        <w:rPr>
          <w:rFonts w:ascii="Times New Roman" w:hAnsi="Times New Roman" w:cs="Times New Roman"/>
          <w:color w:val="auto"/>
          <w:sz w:val="24"/>
          <w:szCs w:val="24"/>
        </w:rPr>
        <w:t xml:space="preserve">            Традиционно в школе проводятся следующие мероприятия:</w:t>
      </w:r>
    </w:p>
    <w:p w:rsidR="00076BDF" w:rsidRPr="006A6769" w:rsidRDefault="00076BDF" w:rsidP="00FB4FE7">
      <w:pPr>
        <w:pStyle w:val="afa"/>
        <w:rPr>
          <w:rFonts w:ascii="Times New Roman" w:hAnsi="Times New Roman" w:cs="Times New Roman"/>
          <w:color w:val="auto"/>
          <w:sz w:val="24"/>
          <w:szCs w:val="24"/>
        </w:rPr>
      </w:pPr>
      <w:r w:rsidRPr="006A6769">
        <w:rPr>
          <w:rFonts w:ascii="Times New Roman" w:hAnsi="Times New Roman" w:cs="Times New Roman"/>
          <w:color w:val="auto"/>
          <w:sz w:val="24"/>
          <w:szCs w:val="24"/>
        </w:rPr>
        <w:t xml:space="preserve">           - «А ну-ка, парни!», «А ну-ка, девочки!»;</w:t>
      </w:r>
    </w:p>
    <w:p w:rsidR="00076BDF" w:rsidRPr="006A6769" w:rsidRDefault="00076BDF" w:rsidP="00FB4FE7">
      <w:pPr>
        <w:pStyle w:val="afa"/>
        <w:tabs>
          <w:tab w:val="clear" w:pos="1440"/>
          <w:tab w:val="left" w:pos="993"/>
        </w:tabs>
        <w:rPr>
          <w:rFonts w:ascii="Times New Roman" w:hAnsi="Times New Roman" w:cs="Times New Roman"/>
          <w:color w:val="auto"/>
          <w:sz w:val="24"/>
          <w:szCs w:val="24"/>
        </w:rPr>
      </w:pPr>
      <w:r w:rsidRPr="006A6769">
        <w:rPr>
          <w:rFonts w:ascii="Times New Roman" w:hAnsi="Times New Roman" w:cs="Times New Roman"/>
          <w:color w:val="auto"/>
          <w:sz w:val="24"/>
          <w:szCs w:val="24"/>
        </w:rPr>
        <w:t xml:space="preserve">            </w:t>
      </w:r>
      <w:r>
        <w:rPr>
          <w:rFonts w:ascii="Times New Roman" w:hAnsi="Times New Roman" w:cs="Times New Roman"/>
          <w:color w:val="auto"/>
          <w:sz w:val="24"/>
          <w:szCs w:val="24"/>
        </w:rPr>
        <w:t>- М</w:t>
      </w:r>
      <w:r w:rsidRPr="006A6769">
        <w:rPr>
          <w:rFonts w:ascii="Times New Roman" w:hAnsi="Times New Roman" w:cs="Times New Roman"/>
          <w:color w:val="auto"/>
          <w:sz w:val="24"/>
          <w:szCs w:val="24"/>
        </w:rPr>
        <w:t>есячник военно-патриотический;</w:t>
      </w:r>
    </w:p>
    <w:p w:rsidR="00076BDF" w:rsidRPr="006A6769" w:rsidRDefault="00076BDF" w:rsidP="00FB4FE7">
      <w:pPr>
        <w:pStyle w:val="afa"/>
        <w:tabs>
          <w:tab w:val="clear" w:pos="1440"/>
          <w:tab w:val="left" w:pos="993"/>
        </w:tabs>
        <w:ind w:left="709"/>
        <w:rPr>
          <w:rFonts w:ascii="Times New Roman" w:hAnsi="Times New Roman" w:cs="Times New Roman"/>
          <w:color w:val="auto"/>
          <w:sz w:val="24"/>
          <w:szCs w:val="24"/>
        </w:rPr>
      </w:pPr>
      <w:r w:rsidRPr="006A6769">
        <w:rPr>
          <w:rFonts w:ascii="Times New Roman" w:hAnsi="Times New Roman" w:cs="Times New Roman"/>
          <w:color w:val="auto"/>
          <w:sz w:val="24"/>
          <w:szCs w:val="24"/>
        </w:rPr>
        <w:t>- Декада дорожной безопасности;</w:t>
      </w:r>
    </w:p>
    <w:p w:rsidR="00076BDF" w:rsidRPr="006A6769" w:rsidRDefault="00076BDF" w:rsidP="00FB4FE7">
      <w:pPr>
        <w:tabs>
          <w:tab w:val="left" w:pos="993"/>
        </w:tabs>
        <w:autoSpaceDE w:val="0"/>
        <w:autoSpaceDN w:val="0"/>
        <w:adjustRightInd w:val="0"/>
        <w:spacing w:after="0" w:line="240" w:lineRule="auto"/>
        <w:ind w:left="709"/>
        <w:rPr>
          <w:rFonts w:ascii="Times New Roman" w:hAnsi="Times New Roman" w:cs="Times New Roman"/>
          <w:sz w:val="24"/>
          <w:szCs w:val="24"/>
        </w:rPr>
      </w:pPr>
      <w:r w:rsidRPr="006A6769">
        <w:rPr>
          <w:rFonts w:ascii="Times New Roman" w:hAnsi="Times New Roman" w:cs="Times New Roman"/>
          <w:sz w:val="24"/>
          <w:szCs w:val="24"/>
        </w:rPr>
        <w:t>-Смотр песни и строя;</w:t>
      </w:r>
    </w:p>
    <w:p w:rsidR="00076BDF" w:rsidRPr="006A6769" w:rsidRDefault="00076BDF" w:rsidP="00FB4FE7">
      <w:pPr>
        <w:tabs>
          <w:tab w:val="left" w:pos="993"/>
        </w:tabs>
        <w:autoSpaceDE w:val="0"/>
        <w:autoSpaceDN w:val="0"/>
        <w:adjustRightInd w:val="0"/>
        <w:spacing w:after="0" w:line="240" w:lineRule="auto"/>
        <w:ind w:left="709"/>
        <w:rPr>
          <w:rFonts w:ascii="Times New Roman" w:hAnsi="Times New Roman" w:cs="Times New Roman"/>
          <w:sz w:val="24"/>
          <w:szCs w:val="24"/>
        </w:rPr>
      </w:pPr>
      <w:r w:rsidRPr="006A6769">
        <w:rPr>
          <w:rFonts w:ascii="Times New Roman" w:hAnsi="Times New Roman" w:cs="Times New Roman"/>
          <w:sz w:val="24"/>
          <w:szCs w:val="24"/>
        </w:rPr>
        <w:t>-</w:t>
      </w:r>
      <w:r>
        <w:rPr>
          <w:rFonts w:ascii="Times New Roman" w:hAnsi="Times New Roman" w:cs="Times New Roman"/>
          <w:sz w:val="24"/>
          <w:szCs w:val="24"/>
        </w:rPr>
        <w:t xml:space="preserve">Кросс « Золотая осень» </w:t>
      </w:r>
    </w:p>
    <w:p w:rsidR="00076BDF" w:rsidRPr="006A6769" w:rsidRDefault="00076BDF" w:rsidP="00FB4FE7">
      <w:pPr>
        <w:tabs>
          <w:tab w:val="left" w:pos="993"/>
        </w:tabs>
        <w:autoSpaceDE w:val="0"/>
        <w:autoSpaceDN w:val="0"/>
        <w:adjustRightInd w:val="0"/>
        <w:spacing w:after="0" w:line="240" w:lineRule="auto"/>
        <w:ind w:left="709"/>
        <w:rPr>
          <w:rFonts w:ascii="Times New Roman" w:hAnsi="Times New Roman" w:cs="Times New Roman"/>
          <w:sz w:val="24"/>
          <w:szCs w:val="24"/>
        </w:rPr>
      </w:pPr>
      <w:r w:rsidRPr="006A6769">
        <w:rPr>
          <w:rFonts w:ascii="Times New Roman" w:hAnsi="Times New Roman" w:cs="Times New Roman"/>
          <w:sz w:val="24"/>
          <w:szCs w:val="24"/>
        </w:rPr>
        <w:t xml:space="preserve">- Новогодние праздники; </w:t>
      </w:r>
    </w:p>
    <w:p w:rsidR="00076BDF" w:rsidRPr="006A6769" w:rsidRDefault="00076BDF" w:rsidP="00FB4FE7">
      <w:pPr>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У</w:t>
      </w:r>
      <w:r w:rsidRPr="006A6769">
        <w:rPr>
          <w:rFonts w:ascii="Times New Roman" w:hAnsi="Times New Roman" w:cs="Times New Roman"/>
          <w:sz w:val="24"/>
          <w:szCs w:val="24"/>
        </w:rPr>
        <w:t>роки мужества и встречи с ветеранами ВОВ;</w:t>
      </w:r>
    </w:p>
    <w:p w:rsidR="00076BDF" w:rsidRPr="006A6769" w:rsidRDefault="00076BDF" w:rsidP="00FB4FE7">
      <w:pPr>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w:t>
      </w:r>
      <w:r w:rsidRPr="006A6769">
        <w:rPr>
          <w:rFonts w:ascii="Times New Roman" w:hAnsi="Times New Roman" w:cs="Times New Roman"/>
          <w:sz w:val="24"/>
          <w:szCs w:val="24"/>
        </w:rPr>
        <w:t>онкурс детского рисунка, выпуск боевых листков и тематических газет;</w:t>
      </w:r>
    </w:p>
    <w:p w:rsidR="00076BDF" w:rsidRPr="006A6769"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sidRPr="006A6769">
        <w:rPr>
          <w:rFonts w:ascii="Times New Roman" w:hAnsi="Times New Roman" w:cs="Times New Roman"/>
          <w:color w:val="auto"/>
          <w:sz w:val="24"/>
          <w:szCs w:val="24"/>
        </w:rPr>
        <w:t>Вечер встречи выпускников;</w:t>
      </w:r>
    </w:p>
    <w:p w:rsidR="00076BDF" w:rsidRPr="00064C0B"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sidRPr="00064C0B">
        <w:rPr>
          <w:rFonts w:ascii="Times New Roman" w:hAnsi="Times New Roman" w:cs="Times New Roman"/>
          <w:color w:val="auto"/>
          <w:sz w:val="24"/>
          <w:szCs w:val="24"/>
        </w:rPr>
        <w:t>Веч</w:t>
      </w:r>
      <w:r>
        <w:rPr>
          <w:rFonts w:ascii="Times New Roman" w:hAnsi="Times New Roman" w:cs="Times New Roman"/>
          <w:color w:val="auto"/>
          <w:sz w:val="24"/>
          <w:szCs w:val="24"/>
        </w:rPr>
        <w:t xml:space="preserve">ер « Осенний бал» </w:t>
      </w:r>
    </w:p>
    <w:p w:rsidR="00076BDF" w:rsidRPr="00064C0B"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sidRPr="00064C0B">
        <w:rPr>
          <w:rFonts w:ascii="Times New Roman" w:hAnsi="Times New Roman" w:cs="Times New Roman"/>
          <w:color w:val="auto"/>
          <w:sz w:val="24"/>
          <w:szCs w:val="24"/>
        </w:rPr>
        <w:t>Операция «Милосердие»</w:t>
      </w:r>
    </w:p>
    <w:p w:rsidR="00076BDF" w:rsidRPr="003D112C"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sidRPr="006A6769">
        <w:rPr>
          <w:rFonts w:ascii="Times New Roman" w:hAnsi="Times New Roman" w:cs="Times New Roman"/>
          <w:color w:val="auto"/>
          <w:sz w:val="24"/>
          <w:szCs w:val="24"/>
        </w:rPr>
        <w:t>Первый звонок, Последний звонок, Выпускной бал.</w:t>
      </w:r>
    </w:p>
    <w:p w:rsidR="00076BDF" w:rsidRPr="003D112C"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День самоуправления</w:t>
      </w:r>
    </w:p>
    <w:p w:rsidR="00076BDF" w:rsidRPr="003D112C"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День матери</w:t>
      </w:r>
    </w:p>
    <w:p w:rsidR="00076BDF" w:rsidRPr="006A6769" w:rsidRDefault="00076BDF" w:rsidP="00FB4FE7">
      <w:pPr>
        <w:pStyle w:val="afa"/>
        <w:numPr>
          <w:ilvl w:val="0"/>
          <w:numId w:val="33"/>
        </w:numPr>
        <w:tabs>
          <w:tab w:val="clear" w:pos="1440"/>
          <w:tab w:val="left" w:pos="993"/>
        </w:tabs>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Весенний праздник</w:t>
      </w:r>
    </w:p>
    <w:p w:rsidR="00076BDF" w:rsidRPr="006A6769" w:rsidRDefault="00076BDF" w:rsidP="00FB4FE7">
      <w:pPr>
        <w:pStyle w:val="afa"/>
        <w:tabs>
          <w:tab w:val="clear" w:pos="1440"/>
          <w:tab w:val="left" w:pos="993"/>
        </w:tabs>
        <w:ind w:left="709"/>
        <w:rPr>
          <w:rFonts w:ascii="Times New Roman" w:hAnsi="Times New Roman" w:cs="Times New Roman"/>
          <w:color w:val="auto"/>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Default="00076BDF" w:rsidP="00FB4FE7">
      <w:pPr>
        <w:spacing w:after="0" w:line="240" w:lineRule="auto"/>
        <w:jc w:val="both"/>
        <w:rPr>
          <w:rFonts w:ascii="Times New Roman" w:hAnsi="Times New Roman" w:cs="Times New Roman"/>
          <w:b/>
          <w:bCs/>
          <w:sz w:val="24"/>
          <w:szCs w:val="24"/>
        </w:rPr>
      </w:pPr>
    </w:p>
    <w:p w:rsidR="00076BDF" w:rsidRPr="00A02E8F" w:rsidRDefault="00076BDF" w:rsidP="00FB4FE7">
      <w:pPr>
        <w:spacing w:after="0" w:line="240" w:lineRule="auto"/>
        <w:jc w:val="both"/>
        <w:rPr>
          <w:rFonts w:ascii="Times New Roman" w:hAnsi="Times New Roman" w:cs="Times New Roman"/>
          <w:b/>
          <w:bCs/>
          <w:sz w:val="24"/>
          <w:szCs w:val="24"/>
        </w:rPr>
      </w:pPr>
      <w:r w:rsidRPr="00A02E8F">
        <w:rPr>
          <w:rFonts w:ascii="Times New Roman" w:hAnsi="Times New Roman" w:cs="Times New Roman"/>
          <w:b/>
          <w:bCs/>
          <w:sz w:val="24"/>
          <w:szCs w:val="24"/>
        </w:rPr>
        <w:t>3.3. МОНИТОРИНГ РЕАЛИЗАЦИИ ОБРАЗОВАТЕЛЬНОЙ ПРОГРАММЫ</w:t>
      </w:r>
    </w:p>
    <w:p w:rsidR="00076BDF" w:rsidRPr="00A02E8F" w:rsidRDefault="00076BDF" w:rsidP="00FB4FE7">
      <w:pPr>
        <w:spacing w:after="0" w:line="240" w:lineRule="auto"/>
        <w:jc w:val="both"/>
        <w:rPr>
          <w:rFonts w:ascii="Times New Roman" w:hAnsi="Times New Roman" w:cs="Times New Roman"/>
          <w:sz w:val="24"/>
          <w:szCs w:val="24"/>
        </w:rPr>
      </w:pPr>
    </w:p>
    <w:tbl>
      <w:tblPr>
        <w:tblW w:w="9225" w:type="dxa"/>
        <w:jc w:val="center"/>
        <w:tblLayout w:type="fixed"/>
        <w:tblCellMar>
          <w:left w:w="40" w:type="dxa"/>
          <w:right w:w="40" w:type="dxa"/>
        </w:tblCellMar>
        <w:tblLook w:val="00A0"/>
      </w:tblPr>
      <w:tblGrid>
        <w:gridCol w:w="3184"/>
        <w:gridCol w:w="6001"/>
      </w:tblGrid>
      <w:tr w:rsidR="00076BDF" w:rsidRPr="00A72476">
        <w:trPr>
          <w:trHeight w:hRule="exact" w:val="842"/>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tabs>
                <w:tab w:val="left" w:pos="3143"/>
              </w:tabs>
              <w:suppressAutoHyphens/>
              <w:spacing w:before="43" w:after="0" w:line="240" w:lineRule="auto"/>
              <w:jc w:val="both"/>
              <w:rPr>
                <w:rFonts w:ascii="Times New Roman" w:hAnsi="Times New Roman" w:cs="Times New Roman"/>
                <w:color w:val="333333"/>
                <w:sz w:val="24"/>
                <w:szCs w:val="24"/>
                <w:lang w:eastAsia="ar-SA"/>
              </w:rPr>
            </w:pPr>
            <w:r w:rsidRPr="00A72476">
              <w:rPr>
                <w:rFonts w:ascii="Times New Roman" w:hAnsi="Times New Roman" w:cs="Times New Roman"/>
                <w:b/>
                <w:bCs/>
                <w:color w:val="000000"/>
                <w:sz w:val="24"/>
                <w:szCs w:val="24"/>
              </w:rPr>
              <w:t>Критерии и показа</w:t>
            </w:r>
            <w:r w:rsidRPr="00A72476">
              <w:rPr>
                <w:rFonts w:ascii="Times New Roman" w:hAnsi="Times New Roman" w:cs="Times New Roman"/>
                <w:b/>
                <w:bCs/>
                <w:color w:val="000000"/>
                <w:sz w:val="24"/>
                <w:szCs w:val="24"/>
              </w:rPr>
              <w:softHyphen/>
            </w:r>
            <w:r w:rsidRPr="00A72476">
              <w:rPr>
                <w:rFonts w:ascii="Times New Roman" w:hAnsi="Times New Roman" w:cs="Times New Roman"/>
                <w:b/>
                <w:bCs/>
                <w:color w:val="000000"/>
                <w:spacing w:val="-3"/>
                <w:sz w:val="24"/>
                <w:szCs w:val="24"/>
              </w:rPr>
              <w:t>тели</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after="0" w:line="240" w:lineRule="auto"/>
              <w:ind w:firstLine="74"/>
              <w:jc w:val="both"/>
              <w:rPr>
                <w:rFonts w:ascii="Times New Roman" w:hAnsi="Times New Roman" w:cs="Times New Roman"/>
                <w:color w:val="333333"/>
                <w:sz w:val="24"/>
                <w:szCs w:val="24"/>
                <w:lang w:eastAsia="ar-SA"/>
              </w:rPr>
            </w:pPr>
            <w:r w:rsidRPr="00A72476">
              <w:rPr>
                <w:rFonts w:ascii="Times New Roman" w:hAnsi="Times New Roman" w:cs="Times New Roman"/>
                <w:b/>
                <w:bCs/>
                <w:color w:val="000000"/>
                <w:spacing w:val="-2"/>
                <w:sz w:val="24"/>
                <w:szCs w:val="24"/>
              </w:rPr>
              <w:t>Диагностические средства</w:t>
            </w:r>
          </w:p>
        </w:tc>
      </w:tr>
      <w:tr w:rsidR="00076BDF" w:rsidRPr="00A72476">
        <w:trPr>
          <w:trHeight w:val="1210"/>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tabs>
                <w:tab w:val="left" w:pos="3143"/>
              </w:tabs>
              <w:suppressAutoHyphens/>
              <w:spacing w:after="0" w:line="240" w:lineRule="auto"/>
              <w:ind w:left="7"/>
              <w:jc w:val="both"/>
              <w:rPr>
                <w:rFonts w:ascii="Times New Roman" w:hAnsi="Times New Roman" w:cs="Times New Roman"/>
                <w:sz w:val="24"/>
                <w:szCs w:val="24"/>
                <w:lang w:eastAsia="ar-SA"/>
              </w:rPr>
            </w:pPr>
            <w:r w:rsidRPr="00A72476">
              <w:rPr>
                <w:rFonts w:ascii="Times New Roman" w:hAnsi="Times New Roman" w:cs="Times New Roman"/>
                <w:sz w:val="24"/>
                <w:szCs w:val="24"/>
              </w:rPr>
              <w:t xml:space="preserve">Удовлетворенность всех </w:t>
            </w:r>
            <w:r w:rsidRPr="00A72476">
              <w:rPr>
                <w:rFonts w:ascii="Times New Roman" w:hAnsi="Times New Roman" w:cs="Times New Roman"/>
                <w:spacing w:val="2"/>
                <w:sz w:val="24"/>
                <w:szCs w:val="24"/>
              </w:rPr>
              <w:t xml:space="preserve">участников образовательного </w:t>
            </w:r>
            <w:r w:rsidRPr="00A72476">
              <w:rPr>
                <w:rFonts w:ascii="Times New Roman" w:hAnsi="Times New Roman" w:cs="Times New Roman"/>
                <w:spacing w:val="-1"/>
                <w:sz w:val="24"/>
                <w:szCs w:val="24"/>
              </w:rPr>
              <w:t>процесса</w:t>
            </w:r>
          </w:p>
        </w:tc>
        <w:tc>
          <w:tcPr>
            <w:tcW w:w="5998" w:type="dxa"/>
            <w:tcBorders>
              <w:top w:val="single" w:sz="6" w:space="0" w:color="auto"/>
              <w:left w:val="single" w:sz="6" w:space="0" w:color="auto"/>
              <w:bottom w:val="nil"/>
              <w:right w:val="single" w:sz="6" w:space="0" w:color="auto"/>
            </w:tcBorders>
            <w:shd w:val="clear" w:color="auto" w:fill="FFFFFF"/>
          </w:tcPr>
          <w:p w:rsidR="00076BDF" w:rsidRPr="00A72476" w:rsidRDefault="00076BDF" w:rsidP="00FB4FE7">
            <w:pPr>
              <w:shd w:val="clear" w:color="auto" w:fill="FFFFFF"/>
              <w:spacing w:before="43" w:after="0" w:line="240" w:lineRule="auto"/>
              <w:ind w:right="166"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2"/>
                <w:sz w:val="24"/>
                <w:szCs w:val="24"/>
              </w:rPr>
              <w:t xml:space="preserve">Карта «Удовлетворение познавательных и </w:t>
            </w:r>
            <w:r w:rsidRPr="00A72476">
              <w:rPr>
                <w:rFonts w:ascii="Times New Roman" w:hAnsi="Times New Roman" w:cs="Times New Roman"/>
                <w:color w:val="000000"/>
                <w:spacing w:val="-1"/>
                <w:sz w:val="24"/>
                <w:szCs w:val="24"/>
              </w:rPr>
              <w:t>досуговых интересов и потребностей учащихся»</w:t>
            </w:r>
          </w:p>
          <w:p w:rsidR="00076BDF" w:rsidRPr="00A72476" w:rsidRDefault="00076BDF" w:rsidP="00FB4FE7">
            <w:pPr>
              <w:spacing w:after="0" w:line="240" w:lineRule="auto"/>
              <w:jc w:val="both"/>
              <w:rPr>
                <w:rFonts w:ascii="Times New Roman" w:hAnsi="Times New Roman" w:cs="Times New Roman"/>
                <w:sz w:val="24"/>
                <w:szCs w:val="24"/>
              </w:rPr>
            </w:pPr>
          </w:p>
          <w:p w:rsidR="00076BDF" w:rsidRPr="00A72476" w:rsidRDefault="00076BDF" w:rsidP="00FB4FE7">
            <w:pPr>
              <w:spacing w:after="0" w:line="240" w:lineRule="auto"/>
              <w:jc w:val="both"/>
              <w:rPr>
                <w:rFonts w:ascii="Times New Roman" w:hAnsi="Times New Roman" w:cs="Times New Roman"/>
                <w:sz w:val="24"/>
                <w:szCs w:val="24"/>
              </w:rPr>
            </w:pPr>
          </w:p>
          <w:p w:rsidR="00076BDF" w:rsidRPr="00A72476" w:rsidRDefault="00076BDF" w:rsidP="00FB4FE7">
            <w:pPr>
              <w:suppressAutoHyphens/>
              <w:spacing w:after="0" w:line="240" w:lineRule="auto"/>
              <w:jc w:val="both"/>
              <w:rPr>
                <w:rFonts w:ascii="Times New Roman" w:hAnsi="Times New Roman" w:cs="Times New Roman"/>
                <w:sz w:val="24"/>
                <w:szCs w:val="24"/>
                <w:lang w:eastAsia="ar-SA"/>
              </w:rPr>
            </w:pPr>
          </w:p>
        </w:tc>
      </w:tr>
      <w:tr w:rsidR="00076BDF" w:rsidRPr="00A72476">
        <w:trPr>
          <w:trHeight w:hRule="exact" w:val="798"/>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tabs>
                <w:tab w:val="left" w:pos="3143"/>
              </w:tabs>
              <w:suppressAutoHyphens/>
              <w:spacing w:after="0" w:line="240" w:lineRule="auto"/>
              <w:ind w:left="14"/>
              <w:jc w:val="both"/>
              <w:rPr>
                <w:rFonts w:ascii="Times New Roman" w:hAnsi="Times New Roman" w:cs="Times New Roman"/>
                <w:sz w:val="24"/>
                <w:szCs w:val="24"/>
                <w:lang w:eastAsia="ar-SA"/>
              </w:rPr>
            </w:pPr>
            <w:r w:rsidRPr="00A72476">
              <w:rPr>
                <w:rFonts w:ascii="Times New Roman" w:hAnsi="Times New Roman" w:cs="Times New Roman"/>
                <w:spacing w:val="-1"/>
                <w:sz w:val="24"/>
                <w:szCs w:val="24"/>
              </w:rPr>
              <w:t xml:space="preserve">Рост личных достижений </w:t>
            </w:r>
            <w:r w:rsidRPr="00A72476">
              <w:rPr>
                <w:rFonts w:ascii="Times New Roman" w:hAnsi="Times New Roman" w:cs="Times New Roman"/>
                <w:spacing w:val="1"/>
                <w:sz w:val="24"/>
                <w:szCs w:val="24"/>
              </w:rPr>
              <w:t>всех участников образования</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187"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Статистический анализ итоговой и проме</w:t>
            </w:r>
            <w:r w:rsidRPr="00A72476">
              <w:rPr>
                <w:rFonts w:ascii="Times New Roman" w:hAnsi="Times New Roman" w:cs="Times New Roman"/>
                <w:color w:val="000000"/>
                <w:spacing w:val="-1"/>
                <w:sz w:val="24"/>
                <w:szCs w:val="24"/>
              </w:rPr>
              <w:softHyphen/>
            </w:r>
            <w:r w:rsidRPr="00A72476">
              <w:rPr>
                <w:rFonts w:ascii="Times New Roman" w:hAnsi="Times New Roman" w:cs="Times New Roman"/>
                <w:color w:val="000000"/>
                <w:spacing w:val="1"/>
                <w:sz w:val="24"/>
                <w:szCs w:val="24"/>
              </w:rPr>
              <w:t>жуточной аттестации учащихся</w:t>
            </w:r>
          </w:p>
        </w:tc>
      </w:tr>
      <w:tr w:rsidR="00076BDF" w:rsidRPr="00A72476">
        <w:trPr>
          <w:trHeight w:val="75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after="0" w:line="240" w:lineRule="auto"/>
              <w:ind w:right="245"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2"/>
                <w:sz w:val="24"/>
                <w:szCs w:val="24"/>
              </w:rPr>
              <w:t>Анализ динамики уровня профессиональ</w:t>
            </w:r>
            <w:r w:rsidRPr="00A72476">
              <w:rPr>
                <w:rFonts w:ascii="Times New Roman" w:hAnsi="Times New Roman" w:cs="Times New Roman"/>
                <w:color w:val="000000"/>
                <w:spacing w:val="-2"/>
                <w:sz w:val="24"/>
                <w:szCs w:val="24"/>
              </w:rPr>
              <w:softHyphen/>
            </w:r>
            <w:r w:rsidRPr="00A72476">
              <w:rPr>
                <w:rFonts w:ascii="Times New Roman" w:hAnsi="Times New Roman" w:cs="Times New Roman"/>
                <w:color w:val="000000"/>
                <w:sz w:val="24"/>
                <w:szCs w:val="24"/>
              </w:rPr>
              <w:t>ной квалификации педагогов</w:t>
            </w:r>
          </w:p>
        </w:tc>
      </w:tr>
      <w:tr w:rsidR="00076BDF" w:rsidRPr="00A72476">
        <w:trPr>
          <w:trHeight w:val="212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86"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 xml:space="preserve">Анализ результативности участия в районных </w:t>
            </w:r>
            <w:r w:rsidRPr="00A72476">
              <w:rPr>
                <w:rFonts w:ascii="Times New Roman" w:hAnsi="Times New Roman" w:cs="Times New Roman"/>
                <w:color w:val="000000"/>
                <w:spacing w:val="-3"/>
                <w:sz w:val="24"/>
                <w:szCs w:val="24"/>
              </w:rPr>
              <w:t xml:space="preserve">олимпиадах, интеллектуальных и досуговых </w:t>
            </w:r>
            <w:r w:rsidRPr="00A72476">
              <w:rPr>
                <w:rFonts w:ascii="Times New Roman" w:hAnsi="Times New Roman" w:cs="Times New Roman"/>
                <w:color w:val="000000"/>
                <w:spacing w:val="1"/>
                <w:sz w:val="24"/>
                <w:szCs w:val="24"/>
              </w:rPr>
              <w:t xml:space="preserve"> смотрах и конкурсах ,  а также </w:t>
            </w:r>
            <w:r w:rsidRPr="00A72476">
              <w:rPr>
                <w:rFonts w:ascii="Times New Roman" w:hAnsi="Times New Roman" w:cs="Times New Roman"/>
                <w:color w:val="000000"/>
                <w:spacing w:val="-1"/>
                <w:sz w:val="24"/>
                <w:szCs w:val="24"/>
              </w:rPr>
              <w:t xml:space="preserve"> смотрах и конкурсах работы педагогическо</w:t>
            </w:r>
            <w:r w:rsidRPr="00A72476">
              <w:rPr>
                <w:rFonts w:ascii="Times New Roman" w:hAnsi="Times New Roman" w:cs="Times New Roman"/>
                <w:color w:val="000000"/>
                <w:spacing w:val="-1"/>
                <w:sz w:val="24"/>
                <w:szCs w:val="24"/>
              </w:rPr>
              <w:softHyphen/>
              <w:t>го коллектива в рамках нацпроекта «Образование».</w:t>
            </w:r>
          </w:p>
        </w:tc>
      </w:tr>
      <w:tr w:rsidR="00076BDF" w:rsidRPr="00A72476">
        <w:trPr>
          <w:trHeight w:hRule="exact" w:val="58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tabs>
                <w:tab w:val="left" w:pos="3143"/>
              </w:tabs>
              <w:suppressAutoHyphens/>
              <w:spacing w:after="0" w:line="240" w:lineRule="auto"/>
              <w:ind w:left="22"/>
              <w:jc w:val="both"/>
              <w:rPr>
                <w:rFonts w:ascii="Times New Roman" w:hAnsi="Times New Roman" w:cs="Times New Roman"/>
                <w:sz w:val="24"/>
                <w:szCs w:val="24"/>
                <w:lang w:eastAsia="ar-SA"/>
              </w:rPr>
            </w:pPr>
            <w:r w:rsidRPr="00A72476">
              <w:rPr>
                <w:rFonts w:ascii="Times New Roman" w:hAnsi="Times New Roman" w:cs="Times New Roman"/>
                <w:sz w:val="24"/>
                <w:szCs w:val="24"/>
              </w:rPr>
              <w:t>Успешность коррекции от</w:t>
            </w:r>
            <w:r w:rsidRPr="00A72476">
              <w:rPr>
                <w:rFonts w:ascii="Times New Roman" w:hAnsi="Times New Roman" w:cs="Times New Roman"/>
                <w:sz w:val="24"/>
                <w:szCs w:val="24"/>
              </w:rPr>
              <w:softHyphen/>
            </w:r>
            <w:r w:rsidRPr="00A72476">
              <w:rPr>
                <w:rFonts w:ascii="Times New Roman" w:hAnsi="Times New Roman" w:cs="Times New Roman"/>
                <w:spacing w:val="1"/>
                <w:sz w:val="24"/>
                <w:szCs w:val="24"/>
              </w:rPr>
              <w:t>клонении в развитии человека</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2"/>
                <w:sz w:val="24"/>
                <w:szCs w:val="24"/>
              </w:rPr>
              <w:t>Стандарт определения уровня воспитанности</w:t>
            </w:r>
          </w:p>
        </w:tc>
      </w:tr>
      <w:tr w:rsidR="00076BDF" w:rsidRPr="00A72476">
        <w:trPr>
          <w:trHeight w:val="1209"/>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310"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 xml:space="preserve">Анализ динамики численности учащихся, стоящих на учете в ПДН и допускавших факты </w:t>
            </w:r>
            <w:r w:rsidRPr="00A72476">
              <w:rPr>
                <w:rFonts w:ascii="Times New Roman" w:hAnsi="Times New Roman" w:cs="Times New Roman"/>
                <w:color w:val="000000"/>
                <w:spacing w:val="1"/>
                <w:sz w:val="24"/>
                <w:szCs w:val="24"/>
              </w:rPr>
              <w:t>нарушений правил внутреннего распорядка</w:t>
            </w:r>
          </w:p>
        </w:tc>
      </w:tr>
      <w:tr w:rsidR="00076BDF" w:rsidRPr="00A72476">
        <w:trPr>
          <w:trHeight w:val="11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317"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2"/>
                <w:sz w:val="24"/>
                <w:szCs w:val="24"/>
              </w:rPr>
              <w:t xml:space="preserve">Анализ динамики численности учащихся, </w:t>
            </w:r>
            <w:r w:rsidRPr="00A72476">
              <w:rPr>
                <w:rFonts w:ascii="Times New Roman" w:hAnsi="Times New Roman" w:cs="Times New Roman"/>
                <w:color w:val="000000"/>
                <w:spacing w:val="-1"/>
                <w:sz w:val="24"/>
                <w:szCs w:val="24"/>
              </w:rPr>
              <w:t>испытывающих затруднения в овладении стан</w:t>
            </w:r>
            <w:r w:rsidRPr="00A72476">
              <w:rPr>
                <w:rFonts w:ascii="Times New Roman" w:hAnsi="Times New Roman" w:cs="Times New Roman"/>
                <w:color w:val="000000"/>
                <w:spacing w:val="-1"/>
                <w:sz w:val="24"/>
                <w:szCs w:val="24"/>
              </w:rPr>
              <w:softHyphen/>
            </w:r>
            <w:r w:rsidRPr="00A72476">
              <w:rPr>
                <w:rFonts w:ascii="Times New Roman" w:hAnsi="Times New Roman" w:cs="Times New Roman"/>
                <w:color w:val="000000"/>
                <w:spacing w:val="1"/>
                <w:sz w:val="24"/>
                <w:szCs w:val="24"/>
              </w:rPr>
              <w:t>дартом образования</w:t>
            </w:r>
          </w:p>
        </w:tc>
      </w:tr>
      <w:tr w:rsidR="00076BDF" w:rsidRPr="00A72476">
        <w:trPr>
          <w:trHeight w:hRule="exact" w:val="80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tabs>
                <w:tab w:val="left" w:pos="3143"/>
              </w:tabs>
              <w:suppressAutoHyphens/>
              <w:spacing w:after="0" w:line="240" w:lineRule="auto"/>
              <w:ind w:left="22"/>
              <w:jc w:val="both"/>
              <w:rPr>
                <w:rFonts w:ascii="Times New Roman" w:hAnsi="Times New Roman" w:cs="Times New Roman"/>
                <w:sz w:val="24"/>
                <w:szCs w:val="24"/>
                <w:lang w:eastAsia="ar-SA"/>
              </w:rPr>
            </w:pPr>
            <w:r w:rsidRPr="00A72476">
              <w:rPr>
                <w:rFonts w:ascii="Times New Roman" w:hAnsi="Times New Roman" w:cs="Times New Roman"/>
                <w:spacing w:val="-1"/>
                <w:sz w:val="24"/>
                <w:szCs w:val="24"/>
              </w:rPr>
              <w:t xml:space="preserve">Конкурентоспособность и </w:t>
            </w:r>
            <w:r w:rsidRPr="00A72476">
              <w:rPr>
                <w:rFonts w:ascii="Times New Roman" w:hAnsi="Times New Roman" w:cs="Times New Roman"/>
                <w:spacing w:val="1"/>
                <w:sz w:val="24"/>
                <w:szCs w:val="24"/>
              </w:rPr>
              <w:t>привлекательность школы</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410"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Анализ динамики основных результатов работ школы</w:t>
            </w:r>
          </w:p>
        </w:tc>
      </w:tr>
      <w:tr w:rsidR="00076BDF" w:rsidRPr="00A72476">
        <w:trPr>
          <w:trHeight w:val="116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before="43" w:after="0" w:line="240" w:lineRule="auto"/>
              <w:ind w:right="209"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Анализ динамики численности выпускни</w:t>
            </w:r>
            <w:r w:rsidRPr="00A72476">
              <w:rPr>
                <w:rFonts w:ascii="Times New Roman" w:hAnsi="Times New Roman" w:cs="Times New Roman"/>
                <w:color w:val="000000"/>
                <w:spacing w:val="1"/>
                <w:sz w:val="24"/>
                <w:szCs w:val="24"/>
              </w:rPr>
              <w:softHyphen/>
            </w:r>
            <w:r w:rsidRPr="00A72476">
              <w:rPr>
                <w:rFonts w:ascii="Times New Roman" w:hAnsi="Times New Roman" w:cs="Times New Roman"/>
                <w:color w:val="000000"/>
                <w:spacing w:val="-1"/>
                <w:sz w:val="24"/>
                <w:szCs w:val="24"/>
              </w:rPr>
              <w:t>ков, продолживших образование в</w:t>
            </w:r>
            <w:r w:rsidRPr="00A72476">
              <w:rPr>
                <w:rFonts w:ascii="Times New Roman" w:hAnsi="Times New Roman" w:cs="Times New Roman"/>
                <w:color w:val="000000"/>
                <w:spacing w:val="1"/>
                <w:sz w:val="24"/>
                <w:szCs w:val="24"/>
              </w:rPr>
              <w:t xml:space="preserve"> техникумах, колледжах, ВУЗах</w:t>
            </w:r>
          </w:p>
        </w:tc>
      </w:tr>
      <w:tr w:rsidR="00076BDF" w:rsidRPr="00A72476">
        <w:trPr>
          <w:trHeight w:val="7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076BDF" w:rsidRPr="00A72476" w:rsidRDefault="00076BDF" w:rsidP="00FB4FE7">
            <w:pPr>
              <w:spacing w:after="0" w:line="240" w:lineRule="auto"/>
              <w:jc w:val="both"/>
              <w:rPr>
                <w:rFonts w:ascii="Times New Roman" w:hAnsi="Times New Roman" w:cs="Times New Roman"/>
                <w:sz w:val="24"/>
                <w:szCs w:val="24"/>
                <w:lang w:eastAsia="ar-SA"/>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076BDF" w:rsidRPr="00A72476" w:rsidRDefault="00076BDF" w:rsidP="00FB4FE7">
            <w:pPr>
              <w:shd w:val="clear" w:color="auto" w:fill="FFFFFF"/>
              <w:suppressAutoHyphens/>
              <w:spacing w:after="0" w:line="240" w:lineRule="auto"/>
              <w:ind w:right="194" w:firstLine="72"/>
              <w:jc w:val="both"/>
              <w:rPr>
                <w:rFonts w:ascii="Times New Roman" w:hAnsi="Times New Roman" w:cs="Times New Roman"/>
                <w:color w:val="333333"/>
                <w:sz w:val="24"/>
                <w:szCs w:val="24"/>
                <w:lang w:eastAsia="ar-SA"/>
              </w:rPr>
            </w:pPr>
            <w:r w:rsidRPr="00A72476">
              <w:rPr>
                <w:rFonts w:ascii="Times New Roman" w:hAnsi="Times New Roman" w:cs="Times New Roman"/>
                <w:color w:val="000000"/>
                <w:spacing w:val="-1"/>
                <w:sz w:val="24"/>
                <w:szCs w:val="24"/>
              </w:rPr>
              <w:t xml:space="preserve">Анализ численности учащихся, выбывших </w:t>
            </w:r>
            <w:r w:rsidRPr="00A72476">
              <w:rPr>
                <w:rFonts w:ascii="Times New Roman" w:hAnsi="Times New Roman" w:cs="Times New Roman"/>
                <w:color w:val="000000"/>
                <w:sz w:val="24"/>
                <w:szCs w:val="24"/>
              </w:rPr>
              <w:t>из школы  в другие школы.</w:t>
            </w:r>
          </w:p>
        </w:tc>
      </w:tr>
    </w:tbl>
    <w:p w:rsidR="00076BDF" w:rsidRPr="00A02E8F" w:rsidRDefault="00076BDF" w:rsidP="00FB4FE7">
      <w:pPr>
        <w:spacing w:after="0" w:line="240" w:lineRule="auto"/>
        <w:jc w:val="both"/>
        <w:rPr>
          <w:rFonts w:ascii="Times New Roman" w:hAnsi="Times New Roman" w:cs="Times New Roman"/>
          <w:sz w:val="24"/>
          <w:szCs w:val="24"/>
          <w:lang w:eastAsia="ar-SA"/>
        </w:rPr>
      </w:pPr>
    </w:p>
    <w:p w:rsidR="00076BDF" w:rsidRPr="00A02E8F" w:rsidRDefault="00076BDF" w:rsidP="00FB4FE7">
      <w:pPr>
        <w:spacing w:after="0" w:line="240" w:lineRule="auto"/>
        <w:jc w:val="both"/>
        <w:rPr>
          <w:rFonts w:ascii="Times New Roman" w:hAnsi="Times New Roman" w:cs="Times New Roman"/>
          <w:color w:val="FF0000"/>
          <w:sz w:val="24"/>
          <w:szCs w:val="24"/>
        </w:rPr>
      </w:pPr>
    </w:p>
    <w:p w:rsidR="00076BDF" w:rsidRPr="004F39E1" w:rsidRDefault="00076BDF" w:rsidP="00FB4FE7">
      <w:pPr>
        <w:spacing w:after="0" w:line="240" w:lineRule="auto"/>
        <w:jc w:val="both"/>
        <w:rPr>
          <w:rFonts w:ascii="Times New Roman" w:hAnsi="Times New Roman" w:cs="Times New Roman"/>
          <w:b/>
          <w:bCs/>
          <w:sz w:val="24"/>
          <w:szCs w:val="24"/>
        </w:rPr>
      </w:pPr>
      <w:r w:rsidRPr="004F39E1">
        <w:rPr>
          <w:rFonts w:ascii="Times New Roman" w:hAnsi="Times New Roman" w:cs="Times New Roman"/>
          <w:sz w:val="24"/>
          <w:szCs w:val="24"/>
        </w:rPr>
        <w:t xml:space="preserve">                  </w:t>
      </w:r>
      <w:r w:rsidRPr="004F39E1">
        <w:rPr>
          <w:rFonts w:ascii="Times New Roman" w:hAnsi="Times New Roman" w:cs="Times New Roman"/>
          <w:b/>
          <w:bCs/>
          <w:sz w:val="24"/>
          <w:szCs w:val="24"/>
        </w:rPr>
        <w:t>3.4.</w:t>
      </w:r>
      <w:r w:rsidRPr="004F39E1">
        <w:rPr>
          <w:rFonts w:ascii="Times New Roman" w:hAnsi="Times New Roman" w:cs="Times New Roman"/>
          <w:sz w:val="24"/>
          <w:szCs w:val="24"/>
        </w:rPr>
        <w:t xml:space="preserve"> </w:t>
      </w:r>
      <w:r w:rsidRPr="004F39E1">
        <w:rPr>
          <w:rFonts w:ascii="Times New Roman" w:hAnsi="Times New Roman" w:cs="Times New Roman"/>
          <w:b/>
          <w:bCs/>
          <w:sz w:val="24"/>
          <w:szCs w:val="24"/>
        </w:rPr>
        <w:t>УПРАВЛЕНИЕ РЕАЛИЗАЦИЕЙ ОБРАЗОВАТЕЛЬНОЙ ПРОГРАММЫ</w:t>
      </w:r>
    </w:p>
    <w:p w:rsidR="00076BDF" w:rsidRPr="004F39E1" w:rsidRDefault="00076BDF" w:rsidP="00FB4FE7">
      <w:pPr>
        <w:spacing w:after="0" w:line="240" w:lineRule="auto"/>
        <w:ind w:left="360"/>
        <w:jc w:val="both"/>
        <w:rPr>
          <w:rFonts w:ascii="Times New Roman" w:hAnsi="Times New Roman" w:cs="Times New Roman"/>
          <w:b/>
          <w:bCs/>
          <w:sz w:val="24"/>
          <w:szCs w:val="24"/>
        </w:rPr>
      </w:pPr>
    </w:p>
    <w:p w:rsidR="00076BDF" w:rsidRPr="004F39E1" w:rsidRDefault="00076BDF" w:rsidP="00FB4FE7">
      <w:pPr>
        <w:pStyle w:val="BodyText"/>
        <w:spacing w:after="0"/>
        <w:jc w:val="both"/>
      </w:pPr>
      <w:r w:rsidRPr="004F39E1">
        <w:tab/>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Оптимального соотношения централизации и децентрализации в управлении.</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Единства единоначалия и коллегиальности.</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Рационального сочетания прав, обязанностей и ответственности в управлении.</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 xml:space="preserve"> Признания непрерывного развития коллектива основной целью управленческо-педагогической деятельности.</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Признания уникальности, неповторимости человек, его прав на саморазвитие, свободу, творчество.</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Направленности управления «снизу вверх» (принимают решение и берут на себя ответственность за него все члены коллектива).</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Ротации кадров.</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Достижение консенсуса в коллективной деятельности.</w:t>
      </w:r>
    </w:p>
    <w:p w:rsidR="00076BDF" w:rsidRPr="004F39E1" w:rsidRDefault="00076BDF" w:rsidP="00FB4FE7">
      <w:pPr>
        <w:numPr>
          <w:ilvl w:val="0"/>
          <w:numId w:val="34"/>
        </w:numPr>
        <w:spacing w:after="0" w:line="240" w:lineRule="auto"/>
        <w:jc w:val="both"/>
        <w:rPr>
          <w:rFonts w:ascii="Times New Roman" w:hAnsi="Times New Roman" w:cs="Times New Roman"/>
          <w:i/>
          <w:iCs/>
          <w:sz w:val="24"/>
          <w:szCs w:val="24"/>
        </w:rPr>
      </w:pPr>
      <w:r w:rsidRPr="004F39E1">
        <w:rPr>
          <w:rFonts w:ascii="Times New Roman" w:hAnsi="Times New Roman" w:cs="Times New Roman"/>
          <w:i/>
          <w:iCs/>
          <w:sz w:val="24"/>
          <w:szCs w:val="24"/>
        </w:rPr>
        <w:t>Нравственного, экономического поощрения инициативы.</w:t>
      </w:r>
    </w:p>
    <w:p w:rsidR="00076BDF" w:rsidRPr="004F39E1" w:rsidRDefault="00076BDF" w:rsidP="00FB4FE7">
      <w:p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Выбор оптимального сочетания и соотношения различных методов и средств управления необходимо осуществлять с учетом следующих факторов:</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Стратегические и тактические задачи.</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Особенности людей (учителей, учащихся, родителей и др.) в отношении которых применяется управленческое воздействие.</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Сравнительную эффективность различных методов управления.</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Возможности каждого метода и последствия его применения.</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Меру в использовании тех или иных методов, их взаимосвязь.</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Особенности ситуации, исчерпанность других средств.</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Наличие времени для решения задачи именно выбранным комплексом средств управления.</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Морально-психологические, материальные и прочие условия.</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Возможности, умение подчиненных.</w:t>
      </w:r>
    </w:p>
    <w:p w:rsidR="00076BDF" w:rsidRPr="004F39E1" w:rsidRDefault="00076BDF" w:rsidP="00FB4FE7">
      <w:pPr>
        <w:numPr>
          <w:ilvl w:val="0"/>
          <w:numId w:val="35"/>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Традиции, привычки коллектива, его приученность к тому или иному стилю управления.</w:t>
      </w:r>
    </w:p>
    <w:p w:rsidR="00076BDF" w:rsidRPr="004F39E1" w:rsidRDefault="00076BDF" w:rsidP="00FB4FE7">
      <w:p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Подбор и расстановка кадров, и в первую очередь управленческих.</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Своевременное информирование участников образовательного процесса о происходящих в школе изменениях.</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Формирование и организация работы творческих групп, обеспечивающих внедрение программы развития школы.</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Контроль и координации работы данных структур.</w:t>
      </w:r>
    </w:p>
    <w:p w:rsidR="00076BDF" w:rsidRPr="004F39E1" w:rsidRDefault="00076BDF" w:rsidP="00FB4FE7">
      <w:pPr>
        <w:numPr>
          <w:ilvl w:val="0"/>
          <w:numId w:val="36"/>
        </w:numPr>
        <w:spacing w:after="0" w:line="240" w:lineRule="auto"/>
        <w:jc w:val="both"/>
        <w:rPr>
          <w:rFonts w:ascii="Times New Roman" w:hAnsi="Times New Roman" w:cs="Times New Roman"/>
          <w:sz w:val="24"/>
          <w:szCs w:val="24"/>
        </w:rPr>
      </w:pPr>
      <w:r w:rsidRPr="004F39E1">
        <w:rPr>
          <w:rFonts w:ascii="Times New Roman" w:hAnsi="Times New Roman" w:cs="Times New Roman"/>
          <w:sz w:val="24"/>
          <w:szCs w:val="24"/>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076BDF" w:rsidRDefault="00076BDF" w:rsidP="00FB4FE7">
      <w:pPr>
        <w:tabs>
          <w:tab w:val="left" w:pos="5835"/>
        </w:tabs>
        <w:spacing w:after="0" w:line="240" w:lineRule="auto"/>
        <w:jc w:val="both"/>
        <w:rPr>
          <w:rFonts w:ascii="Times New Roman" w:hAnsi="Times New Roman" w:cs="Times New Roman"/>
          <w:sz w:val="24"/>
          <w:szCs w:val="24"/>
        </w:rPr>
      </w:pPr>
    </w:p>
    <w:p w:rsidR="00076BDF" w:rsidRPr="00A02E8F" w:rsidRDefault="00076BDF" w:rsidP="00FB4FE7">
      <w:pPr>
        <w:tabs>
          <w:tab w:val="left" w:pos="5835"/>
        </w:tabs>
        <w:spacing w:after="0" w:line="240" w:lineRule="auto"/>
        <w:jc w:val="both"/>
        <w:rPr>
          <w:rFonts w:ascii="Times New Roman" w:hAnsi="Times New Roman" w:cs="Times New Roman"/>
          <w:b/>
          <w:bCs/>
          <w:sz w:val="24"/>
          <w:szCs w:val="24"/>
        </w:rPr>
      </w:pPr>
      <w:r w:rsidRPr="00A02E8F">
        <w:rPr>
          <w:rFonts w:ascii="Times New Roman" w:hAnsi="Times New Roman" w:cs="Times New Roman"/>
          <w:sz w:val="24"/>
          <w:szCs w:val="24"/>
        </w:rPr>
        <w:t xml:space="preserve">                                           </w:t>
      </w:r>
      <w:r w:rsidRPr="00A02E8F">
        <w:rPr>
          <w:rFonts w:ascii="Times New Roman" w:hAnsi="Times New Roman" w:cs="Times New Roman"/>
          <w:b/>
          <w:bCs/>
          <w:sz w:val="24"/>
          <w:szCs w:val="24"/>
        </w:rPr>
        <w:t xml:space="preserve"> План Управления реализацией ОП</w:t>
      </w:r>
    </w:p>
    <w:p w:rsidR="00076BDF" w:rsidRPr="00A02E8F" w:rsidRDefault="00076BDF" w:rsidP="00FB4FE7">
      <w:pPr>
        <w:tabs>
          <w:tab w:val="left" w:pos="5835"/>
        </w:tabs>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4159"/>
        <w:gridCol w:w="1632"/>
        <w:gridCol w:w="3161"/>
      </w:tblGrid>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b/>
                <w:bCs/>
                <w:sz w:val="24"/>
                <w:szCs w:val="24"/>
                <w:lang w:eastAsia="ar-SA"/>
              </w:rPr>
            </w:pPr>
            <w:r w:rsidRPr="00A72476">
              <w:rPr>
                <w:rFonts w:ascii="Times New Roman" w:hAnsi="Times New Roman" w:cs="Times New Roman"/>
                <w:b/>
                <w:bCs/>
                <w:sz w:val="24"/>
                <w:szCs w:val="24"/>
              </w:rPr>
              <w:t>№ пп</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b/>
                <w:bCs/>
                <w:sz w:val="24"/>
                <w:szCs w:val="24"/>
                <w:lang w:eastAsia="ar-SA"/>
              </w:rPr>
            </w:pPr>
            <w:r w:rsidRPr="00A72476">
              <w:rPr>
                <w:rFonts w:ascii="Times New Roman" w:hAnsi="Times New Roman" w:cs="Times New Roman"/>
                <w:b/>
                <w:bCs/>
                <w:sz w:val="24"/>
                <w:szCs w:val="24"/>
              </w:rPr>
              <w:t>Содержание</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b/>
                <w:bCs/>
                <w:sz w:val="24"/>
                <w:szCs w:val="24"/>
                <w:lang w:eastAsia="ar-SA"/>
              </w:rPr>
            </w:pPr>
            <w:r w:rsidRPr="00A72476">
              <w:rPr>
                <w:rFonts w:ascii="Times New Roman" w:hAnsi="Times New Roman" w:cs="Times New Roman"/>
                <w:b/>
                <w:bCs/>
                <w:sz w:val="24"/>
                <w:szCs w:val="24"/>
              </w:rPr>
              <w:t>Срок</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b/>
                <w:bCs/>
                <w:sz w:val="24"/>
                <w:szCs w:val="24"/>
                <w:lang w:eastAsia="ar-SA"/>
              </w:rPr>
            </w:pPr>
            <w:r w:rsidRPr="00A72476">
              <w:rPr>
                <w:rFonts w:ascii="Times New Roman" w:hAnsi="Times New Roman" w:cs="Times New Roman"/>
                <w:b/>
                <w:bCs/>
                <w:sz w:val="24"/>
                <w:szCs w:val="24"/>
              </w:rPr>
              <w:t>Ответственные</w:t>
            </w: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1</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Презентация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 xml:space="preserve"> 2011г</w:t>
            </w:r>
          </w:p>
        </w:tc>
        <w:tc>
          <w:tcPr>
            <w:tcW w:w="3528" w:type="dxa"/>
          </w:tcPr>
          <w:p w:rsidR="00076BDF" w:rsidRPr="00A72476" w:rsidRDefault="00076BDF" w:rsidP="00FB4FE7">
            <w:pPr>
              <w:tabs>
                <w:tab w:val="left" w:pos="5835"/>
              </w:tab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 xml:space="preserve">Директор школы, </w:t>
            </w:r>
          </w:p>
          <w:p w:rsidR="00076BDF" w:rsidRPr="00A72476" w:rsidRDefault="00076BDF" w:rsidP="00FB4FE7">
            <w:pPr>
              <w:tabs>
                <w:tab w:val="left" w:pos="5835"/>
              </w:tabs>
              <w:spacing w:after="0" w:line="240" w:lineRule="auto"/>
              <w:jc w:val="both"/>
              <w:rPr>
                <w:rFonts w:ascii="Times New Roman" w:hAnsi="Times New Roman" w:cs="Times New Roman"/>
                <w:sz w:val="24"/>
                <w:szCs w:val="24"/>
              </w:rPr>
            </w:pPr>
            <w:r w:rsidRPr="00A72476">
              <w:rPr>
                <w:rFonts w:ascii="Times New Roman" w:hAnsi="Times New Roman" w:cs="Times New Roman"/>
                <w:sz w:val="24"/>
                <w:szCs w:val="24"/>
              </w:rPr>
              <w:t xml:space="preserve">зам. директора по УВР, </w:t>
            </w:r>
          </w:p>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2</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Педагогический совет «Деятельность педагогического коллектива по реализации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Август  2011г</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Директор школы</w:t>
            </w: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3</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Оценка соответствия планирующей документации всех структур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Сентябрь 2011г</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Директор школы</w:t>
            </w: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4</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Педсовет «Анализ промежуточных результатов реализации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Февраль </w:t>
            </w:r>
            <w:r w:rsidRPr="00A72476">
              <w:rPr>
                <w:rFonts w:ascii="Times New Roman" w:hAnsi="Times New Roman" w:cs="Times New Roman"/>
                <w:sz w:val="24"/>
                <w:szCs w:val="24"/>
              </w:rPr>
              <w:t xml:space="preserve"> 2012г</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Директор школы</w:t>
            </w: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5</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Информирование всех субъектов образовательного сообщества о промежуточных результатах реализации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Январь – февраль 2012</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Директор школы</w:t>
            </w:r>
          </w:p>
        </w:tc>
      </w:tr>
      <w:tr w:rsidR="00076BDF" w:rsidRPr="00A72476">
        <w:tc>
          <w:tcPr>
            <w:tcW w:w="516"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6</w:t>
            </w:r>
          </w:p>
        </w:tc>
        <w:tc>
          <w:tcPr>
            <w:tcW w:w="4782"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Анализ реализации ОП</w:t>
            </w:r>
          </w:p>
        </w:tc>
        <w:tc>
          <w:tcPr>
            <w:tcW w:w="1764"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2013г</w:t>
            </w:r>
          </w:p>
        </w:tc>
        <w:tc>
          <w:tcPr>
            <w:tcW w:w="3528" w:type="dxa"/>
          </w:tcPr>
          <w:p w:rsidR="00076BDF" w:rsidRPr="00A72476" w:rsidRDefault="00076BDF" w:rsidP="00FB4FE7">
            <w:pPr>
              <w:tabs>
                <w:tab w:val="left" w:pos="5835"/>
              </w:tabs>
              <w:suppressAutoHyphens/>
              <w:spacing w:after="0" w:line="240" w:lineRule="auto"/>
              <w:jc w:val="both"/>
              <w:rPr>
                <w:rFonts w:ascii="Times New Roman" w:hAnsi="Times New Roman" w:cs="Times New Roman"/>
                <w:sz w:val="24"/>
                <w:szCs w:val="24"/>
                <w:lang w:eastAsia="ar-SA"/>
              </w:rPr>
            </w:pPr>
            <w:r w:rsidRPr="00A72476">
              <w:rPr>
                <w:rFonts w:ascii="Times New Roman" w:hAnsi="Times New Roman" w:cs="Times New Roman"/>
                <w:sz w:val="24"/>
                <w:szCs w:val="24"/>
              </w:rPr>
              <w:t>Директор школы</w:t>
            </w:r>
          </w:p>
        </w:tc>
      </w:tr>
    </w:tbl>
    <w:p w:rsidR="00076BDF" w:rsidRPr="00A02E8F" w:rsidRDefault="00076BDF" w:rsidP="00FB4FE7">
      <w:pPr>
        <w:widowControl w:val="0"/>
        <w:shd w:val="clear" w:color="auto" w:fill="FFFFFF"/>
        <w:autoSpaceDE w:val="0"/>
        <w:autoSpaceDN w:val="0"/>
        <w:adjustRightInd w:val="0"/>
        <w:spacing w:after="0" w:line="240" w:lineRule="auto"/>
        <w:ind w:right="6"/>
        <w:jc w:val="both"/>
        <w:rPr>
          <w:rFonts w:ascii="Times New Roman" w:hAnsi="Times New Roman" w:cs="Times New Roman"/>
          <w:sz w:val="24"/>
          <w:szCs w:val="24"/>
        </w:rPr>
      </w:pPr>
      <w:r w:rsidRPr="00A02E8F">
        <w:rPr>
          <w:rFonts w:ascii="Times New Roman" w:hAnsi="Times New Roman" w:cs="Times New Roman"/>
          <w:b/>
          <w:bCs/>
          <w:spacing w:val="-1"/>
          <w:sz w:val="24"/>
          <w:szCs w:val="24"/>
        </w:rPr>
        <w:t xml:space="preserve">3.5. Перспективы и ожидаемые результаты </w:t>
      </w:r>
      <w:r w:rsidRPr="00A02E8F">
        <w:rPr>
          <w:rFonts w:ascii="Times New Roman" w:hAnsi="Times New Roman" w:cs="Times New Roman"/>
          <w:b/>
          <w:bCs/>
          <w:spacing w:val="-2"/>
          <w:sz w:val="24"/>
          <w:szCs w:val="24"/>
        </w:rPr>
        <w:t>школы</w:t>
      </w:r>
    </w:p>
    <w:p w:rsidR="00076BDF" w:rsidRPr="00A02E8F" w:rsidRDefault="00076BDF" w:rsidP="00FB4FE7">
      <w:pPr>
        <w:autoSpaceDE w:val="0"/>
        <w:autoSpaceDN w:val="0"/>
        <w:spacing w:after="0" w:line="240" w:lineRule="auto"/>
        <w:ind w:left="1069" w:hanging="360"/>
        <w:jc w:val="both"/>
        <w:rPr>
          <w:rFonts w:ascii="Times New Roman" w:hAnsi="Times New Roman" w:cs="Times New Roman"/>
          <w:sz w:val="24"/>
          <w:szCs w:val="24"/>
        </w:rPr>
      </w:pPr>
      <w:r w:rsidRPr="00A02E8F">
        <w:rPr>
          <w:rFonts w:ascii="Times New Roman" w:hAnsi="Times New Roman" w:cs="Times New Roman"/>
          <w:color w:val="000000"/>
          <w:sz w:val="24"/>
          <w:szCs w:val="24"/>
        </w:rPr>
        <w:t>     Достижение обязательного минимума содержания образования для каждого ученика.</w:t>
      </w:r>
    </w:p>
    <w:p w:rsidR="00076BDF" w:rsidRPr="00A02E8F" w:rsidRDefault="00076BDF" w:rsidP="00FB4FE7">
      <w:pPr>
        <w:autoSpaceDE w:val="0"/>
        <w:autoSpaceDN w:val="0"/>
        <w:spacing w:after="0" w:line="240" w:lineRule="auto"/>
        <w:ind w:left="1069"/>
        <w:jc w:val="both"/>
        <w:rPr>
          <w:rFonts w:ascii="Times New Roman" w:hAnsi="Times New Roman" w:cs="Times New Roman"/>
          <w:sz w:val="24"/>
          <w:szCs w:val="24"/>
        </w:rPr>
      </w:pPr>
      <w:r w:rsidRPr="00A02E8F">
        <w:rPr>
          <w:rFonts w:ascii="Times New Roman" w:hAnsi="Times New Roman" w:cs="Times New Roman"/>
          <w:color w:val="000000"/>
          <w:sz w:val="24"/>
          <w:szCs w:val="24"/>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076BDF" w:rsidRPr="00A02E8F" w:rsidRDefault="00076BDF" w:rsidP="00FB4FE7">
      <w:pPr>
        <w:autoSpaceDE w:val="0"/>
        <w:autoSpaceDN w:val="0"/>
        <w:spacing w:after="0" w:line="240" w:lineRule="auto"/>
        <w:ind w:left="709"/>
        <w:jc w:val="both"/>
        <w:rPr>
          <w:rFonts w:ascii="Times New Roman" w:hAnsi="Times New Roman" w:cs="Times New Roman"/>
          <w:sz w:val="24"/>
          <w:szCs w:val="24"/>
        </w:rPr>
      </w:pPr>
      <w:r w:rsidRPr="00A02E8F">
        <w:rPr>
          <w:rFonts w:ascii="Times New Roman" w:hAnsi="Times New Roman" w:cs="Times New Roman"/>
          <w:b/>
          <w:bCs/>
          <w:i/>
          <w:iCs/>
          <w:color w:val="000000"/>
          <w:sz w:val="24"/>
          <w:szCs w:val="24"/>
        </w:rPr>
        <w:t>Выпускник школы</w:t>
      </w:r>
      <w:r w:rsidRPr="00A02E8F">
        <w:rPr>
          <w:rFonts w:ascii="Times New Roman" w:hAnsi="Times New Roman" w:cs="Times New Roman"/>
          <w:b/>
          <w:bCs/>
          <w:color w:val="000000"/>
          <w:sz w:val="24"/>
          <w:szCs w:val="24"/>
        </w:rPr>
        <w:t>:</w:t>
      </w:r>
    </w:p>
    <w:p w:rsidR="00076BDF" w:rsidRPr="00A02E8F" w:rsidRDefault="00076BDF" w:rsidP="00FB4FE7">
      <w:pPr>
        <w:autoSpaceDE w:val="0"/>
        <w:autoSpaceDN w:val="0"/>
        <w:spacing w:after="0" w:line="240" w:lineRule="auto"/>
        <w:ind w:firstLine="567"/>
        <w:jc w:val="both"/>
        <w:rPr>
          <w:rFonts w:ascii="Times New Roman" w:hAnsi="Times New Roman" w:cs="Times New Roman"/>
          <w:sz w:val="24"/>
          <w:szCs w:val="24"/>
        </w:rPr>
      </w:pPr>
      <w:r w:rsidRPr="00A02E8F">
        <w:rPr>
          <w:rFonts w:ascii="Times New Roman" w:hAnsi="Times New Roman" w:cs="Times New Roman"/>
          <w:color w:val="000000"/>
          <w:sz w:val="24"/>
          <w:szCs w:val="24"/>
        </w:rPr>
        <w:t xml:space="preserve"> Обладает</w:t>
      </w:r>
      <w:r w:rsidRPr="00A02E8F">
        <w:rPr>
          <w:rFonts w:ascii="Times New Roman" w:hAnsi="Times New Roman" w:cs="Times New Roman"/>
          <w:b/>
          <w:bCs/>
          <w:color w:val="000000"/>
          <w:sz w:val="24"/>
          <w:szCs w:val="24"/>
        </w:rPr>
        <w:t xml:space="preserve"> </w:t>
      </w:r>
      <w:r w:rsidRPr="00A02E8F">
        <w:rPr>
          <w:rFonts w:ascii="Times New Roman" w:hAnsi="Times New Roman" w:cs="Times New Roman"/>
          <w:color w:val="000000"/>
          <w:sz w:val="24"/>
          <w:szCs w:val="24"/>
        </w:rPr>
        <w:t>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076BDF" w:rsidRPr="00A02E8F" w:rsidRDefault="00076BDF" w:rsidP="00FB4FE7">
      <w:pPr>
        <w:autoSpaceDE w:val="0"/>
        <w:autoSpaceDN w:val="0"/>
        <w:spacing w:after="0" w:line="240" w:lineRule="auto"/>
        <w:ind w:firstLine="720"/>
        <w:jc w:val="both"/>
        <w:rPr>
          <w:rFonts w:ascii="Times New Roman" w:hAnsi="Times New Roman" w:cs="Times New Roman"/>
          <w:sz w:val="24"/>
          <w:szCs w:val="24"/>
        </w:rPr>
      </w:pPr>
      <w:r w:rsidRPr="00A02E8F">
        <w:rPr>
          <w:rFonts w:ascii="Times New Roman" w:hAnsi="Times New Roman" w:cs="Times New Roman"/>
          <w:b/>
          <w:bCs/>
          <w:color w:val="000000"/>
          <w:sz w:val="24"/>
          <w:szCs w:val="24"/>
        </w:rPr>
        <w:t>II. Учащиеся, получившие основное общее образование, должны</w:t>
      </w:r>
      <w:r w:rsidRPr="00A02E8F">
        <w:rPr>
          <w:rFonts w:ascii="Times New Roman" w:hAnsi="Times New Roman" w:cs="Times New Roman"/>
          <w:color w:val="000000"/>
          <w:sz w:val="24"/>
          <w:szCs w:val="24"/>
        </w:rPr>
        <w:t>: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076BDF" w:rsidRPr="00A02E8F" w:rsidRDefault="00076BDF" w:rsidP="00FB4FE7">
      <w:pPr>
        <w:autoSpaceDE w:val="0"/>
        <w:autoSpaceDN w:val="0"/>
        <w:spacing w:after="0" w:line="240" w:lineRule="auto"/>
        <w:ind w:firstLine="720"/>
        <w:jc w:val="both"/>
        <w:rPr>
          <w:rFonts w:ascii="Times New Roman" w:hAnsi="Times New Roman" w:cs="Times New Roman"/>
          <w:sz w:val="24"/>
          <w:szCs w:val="24"/>
        </w:rPr>
      </w:pPr>
      <w:r w:rsidRPr="00A02E8F">
        <w:rPr>
          <w:rFonts w:ascii="Times New Roman" w:hAnsi="Times New Roman" w:cs="Times New Roman"/>
          <w:i/>
          <w:iCs/>
          <w:color w:val="000000"/>
          <w:sz w:val="24"/>
          <w:szCs w:val="24"/>
        </w:rPr>
        <w:t xml:space="preserve">Психолого-педагогический портрет: </w:t>
      </w:r>
      <w:r w:rsidRPr="00A02E8F">
        <w:rPr>
          <w:rFonts w:ascii="Times New Roman" w:hAnsi="Times New Roman" w:cs="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076BDF" w:rsidRPr="00A02E8F" w:rsidRDefault="00076BDF" w:rsidP="00FB4FE7">
      <w:pPr>
        <w:autoSpaceDE w:val="0"/>
        <w:autoSpaceDN w:val="0"/>
        <w:spacing w:after="0" w:line="240" w:lineRule="auto"/>
        <w:ind w:firstLine="720"/>
        <w:jc w:val="both"/>
        <w:rPr>
          <w:rFonts w:ascii="Times New Roman" w:hAnsi="Times New Roman" w:cs="Times New Roman"/>
          <w:sz w:val="24"/>
          <w:szCs w:val="24"/>
        </w:rPr>
      </w:pPr>
      <w:r w:rsidRPr="00A02E8F">
        <w:rPr>
          <w:rFonts w:ascii="Times New Roman" w:hAnsi="Times New Roman" w:cs="Times New Roman"/>
          <w:i/>
          <w:iCs/>
          <w:color w:val="000000"/>
          <w:sz w:val="24"/>
          <w:szCs w:val="24"/>
        </w:rPr>
        <w:t xml:space="preserve">Личностные качества: </w:t>
      </w:r>
      <w:r w:rsidRPr="00A02E8F">
        <w:rPr>
          <w:rFonts w:ascii="Times New Roman" w:hAnsi="Times New Roman" w:cs="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076BDF" w:rsidRPr="00A02E8F" w:rsidRDefault="00076BDF" w:rsidP="00FB4FE7">
      <w:pPr>
        <w:pStyle w:val="NormalWeb"/>
        <w:spacing w:after="0" w:afterAutospacing="0"/>
      </w:pPr>
      <w:r w:rsidRPr="00A02E8F">
        <w:t xml:space="preserve">                        На основании выше</w:t>
      </w:r>
      <w:r>
        <w:t xml:space="preserve"> </w:t>
      </w:r>
      <w:r w:rsidRPr="00A02E8F">
        <w:t>изложенного школа может:</w:t>
      </w:r>
    </w:p>
    <w:p w:rsidR="00076BDF" w:rsidRPr="00A02E8F" w:rsidRDefault="00076BDF" w:rsidP="00FB4FE7">
      <w:pPr>
        <w:spacing w:after="0" w:line="240" w:lineRule="auto"/>
        <w:ind w:firstLine="708"/>
        <w:jc w:val="both"/>
        <w:rPr>
          <w:rFonts w:ascii="Times New Roman" w:hAnsi="Times New Roman" w:cs="Times New Roman"/>
          <w:sz w:val="24"/>
          <w:szCs w:val="24"/>
          <w:lang w:eastAsia="ar-SA"/>
        </w:rPr>
      </w:pPr>
      <w:r w:rsidRPr="00A02E8F">
        <w:rPr>
          <w:rFonts w:ascii="Times New Roman" w:hAnsi="Times New Roman" w:cs="Times New Roman"/>
          <w:sz w:val="24"/>
          <w:szCs w:val="24"/>
        </w:rPr>
        <w:t xml:space="preserve"> 1.Системно решать задачи по внедрению содержательных линий  </w:t>
      </w:r>
      <w:r>
        <w:rPr>
          <w:rFonts w:ascii="Times New Roman" w:hAnsi="Times New Roman" w:cs="Times New Roman"/>
          <w:sz w:val="24"/>
          <w:szCs w:val="24"/>
        </w:rPr>
        <w:t>Ф</w:t>
      </w:r>
      <w:r w:rsidRPr="00A02E8F">
        <w:rPr>
          <w:rFonts w:ascii="Times New Roman" w:hAnsi="Times New Roman" w:cs="Times New Roman"/>
          <w:sz w:val="24"/>
          <w:szCs w:val="24"/>
        </w:rPr>
        <w:t>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076BDF" w:rsidRPr="00A02E8F" w:rsidRDefault="00076BDF" w:rsidP="00FB4FE7">
      <w:pPr>
        <w:pStyle w:val="BodyText"/>
        <w:spacing w:after="0"/>
        <w:jc w:val="both"/>
      </w:pPr>
      <w:r w:rsidRPr="00A02E8F">
        <w:t xml:space="preserve">     </w:t>
      </w:r>
      <w:r w:rsidRPr="00A02E8F">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076BDF" w:rsidRPr="00A02E8F" w:rsidRDefault="00076BDF" w:rsidP="00FB4FE7">
      <w:pPr>
        <w:pStyle w:val="BodyText"/>
        <w:spacing w:after="0"/>
        <w:ind w:firstLine="708"/>
        <w:jc w:val="both"/>
      </w:pPr>
      <w:r w:rsidRPr="00A02E8F">
        <w:t>3.Повысить качество образования в школе.</w:t>
      </w:r>
    </w:p>
    <w:p w:rsidR="00076BDF" w:rsidRPr="00A02E8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076BDF" w:rsidRPr="00A02E8F" w:rsidRDefault="00076BDF" w:rsidP="00FB4FE7">
      <w:pPr>
        <w:spacing w:after="0" w:line="240" w:lineRule="auto"/>
        <w:ind w:firstLine="513"/>
        <w:jc w:val="both"/>
        <w:rPr>
          <w:rFonts w:ascii="Times New Roman" w:hAnsi="Times New Roman" w:cs="Times New Roman"/>
          <w:b/>
          <w:bCs/>
          <w:sz w:val="24"/>
          <w:szCs w:val="24"/>
        </w:rPr>
      </w:pPr>
      <w:r w:rsidRPr="00A02E8F">
        <w:rPr>
          <w:rFonts w:ascii="Times New Roman" w:hAnsi="Times New Roman" w:cs="Times New Roman"/>
          <w:sz w:val="24"/>
          <w:szCs w:val="24"/>
        </w:rPr>
        <w:tab/>
        <w:t>5.Укрепить базу для межведомственного взаимодействия и сотрудничества между субъектами единого образовательного комплекса.</w:t>
      </w:r>
    </w:p>
    <w:p w:rsidR="00076BDF" w:rsidRPr="00A02E8F" w:rsidRDefault="00076BDF" w:rsidP="00FB4FE7">
      <w:pPr>
        <w:pStyle w:val="Heading5"/>
        <w:tabs>
          <w:tab w:val="clear" w:pos="1008"/>
          <w:tab w:val="left" w:pos="708"/>
        </w:tabs>
        <w:ind w:left="0" w:firstLine="0"/>
        <w:jc w:val="both"/>
        <w:rPr>
          <w:b/>
          <w:bCs/>
          <w:sz w:val="24"/>
          <w:szCs w:val="24"/>
        </w:rPr>
      </w:pPr>
      <w:r w:rsidRPr="00A02E8F">
        <w:rPr>
          <w:b/>
          <w:bCs/>
          <w:i/>
          <w:iCs/>
          <w:sz w:val="24"/>
          <w:szCs w:val="24"/>
        </w:rPr>
        <w:t xml:space="preserve">                                             3.3   Заключение</w:t>
      </w:r>
    </w:p>
    <w:p w:rsidR="00076BDF" w:rsidRPr="00A02E8F" w:rsidRDefault="00076BDF" w:rsidP="00FB4FE7">
      <w:pPr>
        <w:pStyle w:val="NormalWeb"/>
        <w:spacing w:after="0" w:afterAutospacing="0"/>
      </w:pPr>
      <w:r w:rsidRPr="00A02E8F">
        <w:t xml:space="preserve">               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076BDF" w:rsidRPr="00A02E8F" w:rsidRDefault="00076BDF" w:rsidP="00FB4FE7">
      <w:pPr>
        <w:spacing w:after="0" w:line="240" w:lineRule="auto"/>
        <w:jc w:val="both"/>
        <w:rPr>
          <w:rFonts w:ascii="Times New Roman" w:hAnsi="Times New Roman" w:cs="Times New Roman"/>
          <w:sz w:val="24"/>
          <w:szCs w:val="24"/>
          <w:lang w:eastAsia="ar-SA"/>
        </w:rPr>
      </w:pPr>
      <w:r w:rsidRPr="00A02E8F">
        <w:rPr>
          <w:rFonts w:ascii="Times New Roman" w:hAnsi="Times New Roman" w:cs="Times New Roman"/>
          <w:sz w:val="24"/>
          <w:szCs w:val="24"/>
        </w:rPr>
        <w:t>Критериями реализации программы являются:</w:t>
      </w:r>
    </w:p>
    <w:p w:rsidR="00076BDF" w:rsidRPr="00A02E8F" w:rsidRDefault="00076BDF" w:rsidP="00FB4FE7">
      <w:pPr>
        <w:numPr>
          <w:ilvl w:val="0"/>
          <w:numId w:val="37"/>
        </w:num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высокий уровень обученности и воспитанности учащихся;</w:t>
      </w:r>
    </w:p>
    <w:p w:rsidR="00076BDF" w:rsidRPr="00A02E8F" w:rsidRDefault="00076BDF" w:rsidP="00FB4FE7">
      <w:pPr>
        <w:numPr>
          <w:ilvl w:val="0"/>
          <w:numId w:val="37"/>
        </w:num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стабильность педагогических кадров и их высокий уровень профессиональной компетенции;</w:t>
      </w:r>
    </w:p>
    <w:p w:rsidR="00076BDF" w:rsidRPr="00A02E8F" w:rsidRDefault="00076BDF" w:rsidP="00FB4FE7">
      <w:pPr>
        <w:numPr>
          <w:ilvl w:val="0"/>
          <w:numId w:val="37"/>
        </w:num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высокий социальный статус школы.</w:t>
      </w:r>
    </w:p>
    <w:p w:rsidR="00076BDF" w:rsidRDefault="00076BDF" w:rsidP="00FB4FE7">
      <w:pPr>
        <w:spacing w:after="0" w:line="240" w:lineRule="auto"/>
        <w:ind w:left="360"/>
        <w:jc w:val="both"/>
        <w:rPr>
          <w:rFonts w:ascii="Times New Roman" w:hAnsi="Times New Roman" w:cs="Times New Roman"/>
          <w:sz w:val="24"/>
          <w:szCs w:val="24"/>
        </w:rPr>
      </w:pPr>
    </w:p>
    <w:p w:rsidR="00076BDF" w:rsidRPr="00A02E8F" w:rsidRDefault="00076BDF" w:rsidP="00FB4FE7">
      <w:pPr>
        <w:spacing w:after="0" w:line="240" w:lineRule="auto"/>
        <w:ind w:left="360"/>
        <w:jc w:val="both"/>
        <w:rPr>
          <w:rFonts w:ascii="Times New Roman" w:hAnsi="Times New Roman" w:cs="Times New Roman"/>
          <w:sz w:val="24"/>
          <w:szCs w:val="24"/>
        </w:rPr>
      </w:pPr>
      <w:r w:rsidRPr="00A02E8F">
        <w:rPr>
          <w:rFonts w:ascii="Times New Roman" w:hAnsi="Times New Roman" w:cs="Times New Roman"/>
          <w:sz w:val="24"/>
          <w:szCs w:val="24"/>
        </w:rPr>
        <w:t>В основе управленческой деятельности реализацией образовательной программой лежат следующие подходы:</w:t>
      </w:r>
    </w:p>
    <w:p w:rsidR="00076BDF" w:rsidRPr="00A02E8F" w:rsidRDefault="00076BDF" w:rsidP="00FB4FE7">
      <w:pPr>
        <w:numPr>
          <w:ilvl w:val="0"/>
          <w:numId w:val="37"/>
        </w:num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компетентностный;</w:t>
      </w:r>
    </w:p>
    <w:p w:rsidR="00076BDF" w:rsidRDefault="00076BDF" w:rsidP="00FB4FE7">
      <w:pPr>
        <w:numPr>
          <w:ilvl w:val="0"/>
          <w:numId w:val="37"/>
        </w:num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системный.</w:t>
      </w:r>
    </w:p>
    <w:p w:rsidR="00076BDF" w:rsidRPr="00A02E8F" w:rsidRDefault="00076BDF" w:rsidP="00FB4FE7">
      <w:pPr>
        <w:spacing w:after="0" w:line="240" w:lineRule="auto"/>
        <w:jc w:val="both"/>
        <w:rPr>
          <w:rFonts w:ascii="Times New Roman" w:hAnsi="Times New Roman" w:cs="Times New Roman"/>
          <w:sz w:val="24"/>
          <w:szCs w:val="24"/>
        </w:rPr>
      </w:pPr>
    </w:p>
    <w:p w:rsidR="00076BDF" w:rsidRDefault="00076BDF" w:rsidP="00FB4FE7">
      <w:pPr>
        <w:spacing w:after="0" w:line="240" w:lineRule="auto"/>
        <w:jc w:val="both"/>
        <w:rPr>
          <w:rFonts w:ascii="Times New Roman" w:hAnsi="Times New Roman" w:cs="Times New Roman"/>
          <w:sz w:val="24"/>
          <w:szCs w:val="24"/>
        </w:rPr>
      </w:pPr>
      <w:r w:rsidRPr="00A02E8F">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w:t>
      </w:r>
      <w:r>
        <w:rPr>
          <w:rFonts w:ascii="Times New Roman" w:hAnsi="Times New Roman" w:cs="Times New Roman"/>
          <w:sz w:val="24"/>
          <w:szCs w:val="24"/>
        </w:rPr>
        <w:t>абильного функционирования школы.</w:t>
      </w:r>
    </w:p>
    <w:p w:rsidR="00076BDF" w:rsidRPr="00AA0B3D" w:rsidRDefault="00076BDF" w:rsidP="003F7121">
      <w:pPr>
        <w:spacing w:after="0" w:line="240" w:lineRule="auto"/>
        <w:jc w:val="both"/>
      </w:pPr>
      <w:bookmarkStart w:id="0" w:name="_GoBack"/>
      <w:bookmarkEnd w:id="0"/>
    </w:p>
    <w:sectPr w:rsidR="00076BDF" w:rsidRPr="00AA0B3D" w:rsidSect="00E94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DF" w:rsidRDefault="00076BDF" w:rsidP="00EB522E">
      <w:pPr>
        <w:spacing w:after="0" w:line="240" w:lineRule="auto"/>
      </w:pPr>
      <w:r>
        <w:separator/>
      </w:r>
    </w:p>
  </w:endnote>
  <w:endnote w:type="continuationSeparator" w:id="0">
    <w:p w:rsidR="00076BDF" w:rsidRDefault="00076BDF" w:rsidP="00EB5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Kozuka Mincho Pro B"/>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DF" w:rsidRDefault="00076BDF" w:rsidP="00EB522E">
      <w:pPr>
        <w:spacing w:after="0" w:line="240" w:lineRule="auto"/>
      </w:pPr>
      <w:r>
        <w:separator/>
      </w:r>
    </w:p>
  </w:footnote>
  <w:footnote w:type="continuationSeparator" w:id="0">
    <w:p w:rsidR="00076BDF" w:rsidRDefault="00076BDF" w:rsidP="00EB522E">
      <w:pPr>
        <w:spacing w:after="0" w:line="240" w:lineRule="auto"/>
      </w:pPr>
      <w:r>
        <w:continuationSeparator/>
      </w:r>
    </w:p>
  </w:footnote>
  <w:footnote w:id="1">
    <w:p w:rsidR="00076BDF" w:rsidRDefault="00076BDF" w:rsidP="00EB522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DF" w:rsidRDefault="00076BDF">
    <w:pPr>
      <w:pStyle w:val="Header"/>
    </w:pPr>
    <w:r>
      <w:rPr>
        <w:noProof/>
        <w:lang w:eastAsia="ru-RU"/>
      </w:rPr>
      <w:pict>
        <v:rect id="_x0000_s2049" style="position:absolute;margin-left:1.9pt;margin-top:0;width:60pt;height:70.5pt;z-index:251658240;mso-position-horizontal-relative:page;mso-position-vertical:center;mso-position-vertical-relative:page" o:allowincell="f" stroked="f">
          <v:textbox>
            <w:txbxContent>
              <w:p w:rsidR="00076BDF" w:rsidRPr="00A43F5A" w:rsidRDefault="00076BDF">
                <w:pPr>
                  <w:jc w:val="center"/>
                  <w:rPr>
                    <w:rFonts w:ascii="Cambria" w:hAnsi="Cambria" w:cs="Cambria"/>
                    <w:sz w:val="48"/>
                    <w:szCs w:val="48"/>
                  </w:rPr>
                </w:pPr>
                <w:fldSimple w:instr=" PAGE   \* MERGEFORMAT ">
                  <w:r w:rsidRPr="00080F76">
                    <w:rPr>
                      <w:rFonts w:ascii="Cambria" w:hAnsi="Cambria" w:cs="Cambria"/>
                      <w:noProof/>
                      <w:sz w:val="48"/>
                      <w:szCs w:val="48"/>
                    </w:rPr>
                    <w:t>1</w:t>
                  </w:r>
                </w:fldSimple>
              </w:p>
            </w:txbxContent>
          </v:textbox>
          <w10:wrap anchorx="margin" anchory="page"/>
        </v:rect>
      </w:pict>
    </w:r>
    <w:r>
      <w:rPr>
        <w:noProof/>
        <w:lang w:eastAsia="ru-RU"/>
      </w:rPr>
      <w:pict>
        <v:rect id="_x0000_s2050" style="position:absolute;margin-left:11.45pt;margin-top:0;width:40.9pt;height:171.9pt;z-index:251657216;mso-position-horizontal-relative:page;mso-position-vertical:bottom;mso-position-vertical-relative:margin;v-text-anchor:middle" o:allowincell="f" filled="f" stroked="f">
          <v:textbox style="layout-flow:vertical;mso-layout-flow-alt:bottom-to-top;mso-next-textbox:#_x0000_s2050;mso-fit-shape-to-text:t">
            <w:txbxContent>
              <w:p w:rsidR="00076BDF" w:rsidRPr="0066071A" w:rsidRDefault="00076BDF" w:rsidP="0066071A"/>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300AE4"/>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2"/>
    <w:multiLevelType w:val="singleLevel"/>
    <w:tmpl w:val="00000012"/>
    <w:lvl w:ilvl="0">
      <w:numFmt w:val="bullet"/>
      <w:lvlText w:val="•"/>
      <w:lvlJc w:val="left"/>
      <w:pPr>
        <w:tabs>
          <w:tab w:val="num" w:pos="0"/>
        </w:tabs>
      </w:pPr>
      <w:rPr>
        <w:rFonts w:ascii="Times New Roman" w:hAnsi="Times New Roman" w:cs="Times New Roman"/>
      </w:rPr>
    </w:lvl>
  </w:abstractNum>
  <w:abstractNum w:abstractNumId="3">
    <w:nsid w:val="00000013"/>
    <w:multiLevelType w:val="singleLevel"/>
    <w:tmpl w:val="00000013"/>
    <w:lvl w:ilvl="0">
      <w:numFmt w:val="bullet"/>
      <w:lvlText w:val="•"/>
      <w:lvlJc w:val="left"/>
      <w:pPr>
        <w:tabs>
          <w:tab w:val="num" w:pos="0"/>
        </w:tabs>
      </w:pPr>
      <w:rPr>
        <w:rFonts w:ascii="Times New Roman" w:hAnsi="Times New Roman" w:cs="Times New Roman"/>
      </w:rPr>
    </w:lvl>
  </w:abstractNum>
  <w:abstractNum w:abstractNumId="4">
    <w:nsid w:val="09E309FC"/>
    <w:multiLevelType w:val="hybridMultilevel"/>
    <w:tmpl w:val="62469AC0"/>
    <w:lvl w:ilvl="0" w:tplc="E91EDCD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AA5A54"/>
    <w:multiLevelType w:val="hybridMultilevel"/>
    <w:tmpl w:val="48BEFC58"/>
    <w:lvl w:ilvl="0" w:tplc="0419000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D41023"/>
    <w:multiLevelType w:val="hybridMultilevel"/>
    <w:tmpl w:val="7FD81C80"/>
    <w:lvl w:ilvl="0" w:tplc="E91EDCD4">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B21141"/>
    <w:multiLevelType w:val="hybridMultilevel"/>
    <w:tmpl w:val="D3842F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9C59D0"/>
    <w:multiLevelType w:val="hybridMultilevel"/>
    <w:tmpl w:val="9EE06528"/>
    <w:lvl w:ilvl="0" w:tplc="E91EDCD4">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D924F4"/>
    <w:multiLevelType w:val="hybridMultilevel"/>
    <w:tmpl w:val="BD4A509A"/>
    <w:lvl w:ilvl="0" w:tplc="04190001">
      <w:numFmt w:val="bullet"/>
      <w:lvlText w:val="•"/>
      <w:lvlJc w:val="left"/>
      <w:pPr>
        <w:ind w:left="1080" w:hanging="360"/>
      </w:pPr>
      <w:rPr>
        <w:rFonts w:ascii="Times New Roman" w:eastAsia="Times New Roman" w:hAnsi="Times New Roman" w:hint="default"/>
      </w:rPr>
    </w:lvl>
    <w:lvl w:ilvl="1" w:tplc="E91EDCD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9F0743"/>
    <w:multiLevelType w:val="hybridMultilevel"/>
    <w:tmpl w:val="BCE2DAD4"/>
    <w:lvl w:ilvl="0" w:tplc="04190001">
      <w:start w:val="1"/>
      <w:numFmt w:val="bullet"/>
      <w:lvlText w:val=""/>
      <w:lvlJc w:val="left"/>
      <w:pPr>
        <w:tabs>
          <w:tab w:val="num" w:pos="1101"/>
        </w:tabs>
        <w:ind w:left="1101" w:hanging="360"/>
      </w:pPr>
      <w:rPr>
        <w:rFonts w:ascii="Symbol" w:hAnsi="Symbol" w:cs="Symbol" w:hint="default"/>
      </w:rPr>
    </w:lvl>
    <w:lvl w:ilvl="1" w:tplc="CF822724">
      <w:start w:val="1"/>
      <w:numFmt w:val="bullet"/>
      <w:lvlText w:val=""/>
      <w:lvlJc w:val="left"/>
      <w:pPr>
        <w:tabs>
          <w:tab w:val="num" w:pos="1821"/>
        </w:tabs>
        <w:ind w:left="1821" w:hanging="360"/>
      </w:pPr>
      <w:rPr>
        <w:rFonts w:ascii="Symbol" w:hAnsi="Symbol" w:cs="Symbol" w:hint="default"/>
      </w:rPr>
    </w:lvl>
    <w:lvl w:ilvl="2" w:tplc="04190001">
      <w:start w:val="1"/>
      <w:numFmt w:val="bullet"/>
      <w:lvlText w:val=""/>
      <w:lvlJc w:val="left"/>
      <w:pPr>
        <w:tabs>
          <w:tab w:val="num" w:pos="2541"/>
        </w:tabs>
        <w:ind w:left="2541" w:hanging="360"/>
      </w:pPr>
      <w:rPr>
        <w:rFonts w:ascii="Symbol" w:hAnsi="Symbol" w:cs="Symbol" w:hint="default"/>
      </w:rPr>
    </w:lvl>
    <w:lvl w:ilvl="3" w:tplc="04190001">
      <w:start w:val="1"/>
      <w:numFmt w:val="bullet"/>
      <w:lvlText w:val=""/>
      <w:lvlJc w:val="left"/>
      <w:pPr>
        <w:tabs>
          <w:tab w:val="num" w:pos="3261"/>
        </w:tabs>
        <w:ind w:left="3261" w:hanging="360"/>
      </w:pPr>
      <w:rPr>
        <w:rFonts w:ascii="Symbol" w:hAnsi="Symbol" w:cs="Symbol" w:hint="default"/>
      </w:rPr>
    </w:lvl>
    <w:lvl w:ilvl="4" w:tplc="04190003">
      <w:start w:val="1"/>
      <w:numFmt w:val="bullet"/>
      <w:lvlText w:val="o"/>
      <w:lvlJc w:val="left"/>
      <w:pPr>
        <w:tabs>
          <w:tab w:val="num" w:pos="3981"/>
        </w:tabs>
        <w:ind w:left="3981" w:hanging="360"/>
      </w:pPr>
      <w:rPr>
        <w:rFonts w:ascii="Courier New" w:hAnsi="Courier New" w:cs="Courier New" w:hint="default"/>
      </w:rPr>
    </w:lvl>
    <w:lvl w:ilvl="5" w:tplc="04190005">
      <w:start w:val="1"/>
      <w:numFmt w:val="bullet"/>
      <w:lvlText w:val=""/>
      <w:lvlJc w:val="left"/>
      <w:pPr>
        <w:tabs>
          <w:tab w:val="num" w:pos="4701"/>
        </w:tabs>
        <w:ind w:left="4701" w:hanging="360"/>
      </w:pPr>
      <w:rPr>
        <w:rFonts w:ascii="Wingdings" w:hAnsi="Wingdings" w:cs="Wingdings" w:hint="default"/>
      </w:rPr>
    </w:lvl>
    <w:lvl w:ilvl="6" w:tplc="04190001">
      <w:start w:val="1"/>
      <w:numFmt w:val="bullet"/>
      <w:lvlText w:val=""/>
      <w:lvlJc w:val="left"/>
      <w:pPr>
        <w:tabs>
          <w:tab w:val="num" w:pos="5421"/>
        </w:tabs>
        <w:ind w:left="5421" w:hanging="360"/>
      </w:pPr>
      <w:rPr>
        <w:rFonts w:ascii="Symbol" w:hAnsi="Symbol" w:cs="Symbol" w:hint="default"/>
      </w:rPr>
    </w:lvl>
    <w:lvl w:ilvl="7" w:tplc="04190003">
      <w:start w:val="1"/>
      <w:numFmt w:val="bullet"/>
      <w:lvlText w:val="o"/>
      <w:lvlJc w:val="left"/>
      <w:pPr>
        <w:tabs>
          <w:tab w:val="num" w:pos="6141"/>
        </w:tabs>
        <w:ind w:left="6141" w:hanging="360"/>
      </w:pPr>
      <w:rPr>
        <w:rFonts w:ascii="Courier New" w:hAnsi="Courier New" w:cs="Courier New" w:hint="default"/>
      </w:rPr>
    </w:lvl>
    <w:lvl w:ilvl="8" w:tplc="04190005">
      <w:start w:val="1"/>
      <w:numFmt w:val="bullet"/>
      <w:lvlText w:val=""/>
      <w:lvlJc w:val="left"/>
      <w:pPr>
        <w:tabs>
          <w:tab w:val="num" w:pos="6861"/>
        </w:tabs>
        <w:ind w:left="6861" w:hanging="360"/>
      </w:pPr>
      <w:rPr>
        <w:rFonts w:ascii="Wingdings" w:hAnsi="Wingdings" w:cs="Wingdings" w:hint="default"/>
      </w:rPr>
    </w:lvl>
  </w:abstractNum>
  <w:abstractNum w:abstractNumId="11">
    <w:nsid w:val="3154142E"/>
    <w:multiLevelType w:val="hybridMultilevel"/>
    <w:tmpl w:val="B36A8E56"/>
    <w:lvl w:ilvl="0" w:tplc="E91EDCD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0B4DF1"/>
    <w:multiLevelType w:val="hybridMultilevel"/>
    <w:tmpl w:val="DCD44ACA"/>
    <w:lvl w:ilvl="0" w:tplc="E91EDCD4">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D63A15"/>
    <w:multiLevelType w:val="multilevel"/>
    <w:tmpl w:val="14044AD2"/>
    <w:lvl w:ilvl="0">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B9912A5"/>
    <w:multiLevelType w:val="hybridMultilevel"/>
    <w:tmpl w:val="F46A3020"/>
    <w:lvl w:ilvl="0" w:tplc="851043DE">
      <w:start w:val="1"/>
      <w:numFmt w:val="bullet"/>
      <w:lvlText w:val=""/>
      <w:lvlJc w:val="left"/>
      <w:pPr>
        <w:tabs>
          <w:tab w:val="num" w:pos="360"/>
        </w:tabs>
        <w:ind w:left="190" w:firstLine="17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3D90702F"/>
    <w:multiLevelType w:val="hybridMultilevel"/>
    <w:tmpl w:val="08A05E72"/>
    <w:lvl w:ilvl="0" w:tplc="0419000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D74E0D"/>
    <w:multiLevelType w:val="hybridMultilevel"/>
    <w:tmpl w:val="FD5EC43C"/>
    <w:lvl w:ilvl="0" w:tplc="CF822724">
      <w:start w:val="1"/>
      <w:numFmt w:val="bullet"/>
      <w:lvlText w:val=""/>
      <w:lvlJc w:val="left"/>
      <w:pPr>
        <w:tabs>
          <w:tab w:val="num" w:pos="2136"/>
        </w:tabs>
        <w:ind w:left="2136" w:hanging="360"/>
      </w:pPr>
      <w:rPr>
        <w:rFonts w:ascii="Symbol" w:hAnsi="Symbol" w:cs="Symbol" w:hint="default"/>
      </w:rPr>
    </w:lvl>
    <w:lvl w:ilvl="1" w:tplc="04190001">
      <w:start w:val="1"/>
      <w:numFmt w:val="bullet"/>
      <w:lvlText w:val=""/>
      <w:lvlJc w:val="left"/>
      <w:pPr>
        <w:tabs>
          <w:tab w:val="num" w:pos="2697"/>
        </w:tabs>
        <w:ind w:left="2697" w:hanging="360"/>
      </w:pPr>
      <w:rPr>
        <w:rFonts w:ascii="Symbol" w:hAnsi="Symbol" w:cs="Symbol" w:hint="default"/>
      </w:rPr>
    </w:lvl>
    <w:lvl w:ilvl="2" w:tplc="CF822724">
      <w:start w:val="1"/>
      <w:numFmt w:val="bullet"/>
      <w:lvlText w:val=""/>
      <w:lvlJc w:val="left"/>
      <w:pPr>
        <w:tabs>
          <w:tab w:val="num" w:pos="2868"/>
        </w:tabs>
        <w:ind w:left="2868" w:hanging="360"/>
      </w:pPr>
      <w:rPr>
        <w:rFonts w:ascii="Symbol" w:hAnsi="Symbol" w:cs="Symbol" w:hint="default"/>
      </w:rPr>
    </w:lvl>
    <w:lvl w:ilvl="3" w:tplc="04190001">
      <w:start w:val="1"/>
      <w:numFmt w:val="bullet"/>
      <w:lvlText w:val=""/>
      <w:lvlJc w:val="left"/>
      <w:pPr>
        <w:tabs>
          <w:tab w:val="num" w:pos="1044"/>
        </w:tabs>
        <w:ind w:left="1044" w:hanging="360"/>
      </w:pPr>
      <w:rPr>
        <w:rFonts w:ascii="Symbol" w:hAnsi="Symbol" w:cs="Symbol" w:hint="default"/>
      </w:rPr>
    </w:lvl>
    <w:lvl w:ilvl="4" w:tplc="CF822724">
      <w:start w:val="1"/>
      <w:numFmt w:val="bullet"/>
      <w:lvlText w:val=""/>
      <w:lvlJc w:val="left"/>
      <w:pPr>
        <w:tabs>
          <w:tab w:val="num" w:pos="4308"/>
        </w:tabs>
        <w:ind w:left="4308" w:hanging="360"/>
      </w:pPr>
      <w:rPr>
        <w:rFonts w:ascii="Symbol" w:hAnsi="Symbol" w:cs="Symbol"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4E641A85"/>
    <w:multiLevelType w:val="hybridMultilevel"/>
    <w:tmpl w:val="0C00A7C6"/>
    <w:lvl w:ilvl="0" w:tplc="A67EB5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62E6A16"/>
    <w:multiLevelType w:val="multilevel"/>
    <w:tmpl w:val="38627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9133DA"/>
    <w:multiLevelType w:val="hybridMultilevel"/>
    <w:tmpl w:val="BD98F216"/>
    <w:lvl w:ilvl="0" w:tplc="0419000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B05580"/>
    <w:multiLevelType w:val="hybridMultilevel"/>
    <w:tmpl w:val="BD867772"/>
    <w:lvl w:ilvl="0" w:tplc="04190001">
      <w:numFmt w:val="bullet"/>
      <w:lvlText w:val="•"/>
      <w:lvlJc w:val="left"/>
      <w:pPr>
        <w:ind w:left="14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AF53D33"/>
    <w:multiLevelType w:val="hybridMultilevel"/>
    <w:tmpl w:val="83EEAEB6"/>
    <w:lvl w:ilvl="0" w:tplc="FB00F3D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504849"/>
    <w:multiLevelType w:val="hybridMultilevel"/>
    <w:tmpl w:val="C2B88770"/>
    <w:lvl w:ilvl="0" w:tplc="0419000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C73DB9"/>
    <w:multiLevelType w:val="multilevel"/>
    <w:tmpl w:val="6956A1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39757E4"/>
    <w:multiLevelType w:val="hybridMultilevel"/>
    <w:tmpl w:val="6480F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D7036E"/>
    <w:multiLevelType w:val="singleLevel"/>
    <w:tmpl w:val="618CA602"/>
    <w:lvl w:ilvl="0">
      <w:numFmt w:val="bullet"/>
      <w:lvlText w:val="-"/>
      <w:lvlJc w:val="left"/>
      <w:pPr>
        <w:tabs>
          <w:tab w:val="num" w:pos="360"/>
        </w:tabs>
        <w:ind w:left="360" w:hanging="360"/>
      </w:pPr>
    </w:lvl>
  </w:abstractNum>
  <w:abstractNum w:abstractNumId="27">
    <w:nsid w:val="6B3A5227"/>
    <w:multiLevelType w:val="hybridMultilevel"/>
    <w:tmpl w:val="DCCAC7CA"/>
    <w:lvl w:ilvl="0" w:tplc="0419000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3A4752"/>
    <w:multiLevelType w:val="multilevel"/>
    <w:tmpl w:val="14044AD2"/>
    <w:lvl w:ilvl="0">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75340D38"/>
    <w:multiLevelType w:val="hybridMultilevel"/>
    <w:tmpl w:val="FA94C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327F8B"/>
    <w:multiLevelType w:val="hybridMultilevel"/>
    <w:tmpl w:val="252C83E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1">
    <w:nsid w:val="78D852B3"/>
    <w:multiLevelType w:val="hybridMultilevel"/>
    <w:tmpl w:val="BFA6EBE2"/>
    <w:lvl w:ilvl="0" w:tplc="E91EDC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970808"/>
    <w:multiLevelType w:val="hybridMultilevel"/>
    <w:tmpl w:val="E2E89A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D82500"/>
    <w:multiLevelType w:val="hybridMultilevel"/>
    <w:tmpl w:val="61384142"/>
    <w:lvl w:ilvl="0" w:tplc="0419000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BB170C"/>
    <w:multiLevelType w:val="hybridMultilevel"/>
    <w:tmpl w:val="1C52B596"/>
    <w:lvl w:ilvl="0" w:tplc="CF822724">
      <w:start w:val="1"/>
      <w:numFmt w:val="bullet"/>
      <w:lvlText w:val=""/>
      <w:lvlJc w:val="left"/>
      <w:pPr>
        <w:ind w:left="927" w:hanging="360"/>
      </w:pPr>
      <w:rPr>
        <w:rFonts w:ascii="Symbol" w:hAnsi="Symbol" w:cs="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cs="Wingdings" w:hint="default"/>
      </w:rPr>
    </w:lvl>
    <w:lvl w:ilvl="3" w:tplc="04190001">
      <w:start w:val="1"/>
      <w:numFmt w:val="bullet"/>
      <w:lvlText w:val=""/>
      <w:lvlJc w:val="left"/>
      <w:pPr>
        <w:ind w:left="3481" w:hanging="360"/>
      </w:pPr>
      <w:rPr>
        <w:rFonts w:ascii="Symbol" w:hAnsi="Symbol" w:cs="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cs="Wingdings" w:hint="default"/>
      </w:rPr>
    </w:lvl>
    <w:lvl w:ilvl="6" w:tplc="04190001">
      <w:start w:val="1"/>
      <w:numFmt w:val="bullet"/>
      <w:lvlText w:val=""/>
      <w:lvlJc w:val="left"/>
      <w:pPr>
        <w:ind w:left="5641" w:hanging="360"/>
      </w:pPr>
      <w:rPr>
        <w:rFonts w:ascii="Symbol" w:hAnsi="Symbol" w:cs="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3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24"/>
  </w:num>
  <w:num w:numId="29">
    <w:abstractNumId w:val="22"/>
  </w:num>
  <w:num w:numId="30">
    <w:abstractNumId w:val="10"/>
  </w:num>
  <w:num w:numId="31">
    <w:abstractNumId w:val="16"/>
  </w:num>
  <w:num w:numId="32">
    <w:abstractNumId w:val="34"/>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6F4"/>
    <w:rsid w:val="00064C0B"/>
    <w:rsid w:val="00065D32"/>
    <w:rsid w:val="00067967"/>
    <w:rsid w:val="00076BDF"/>
    <w:rsid w:val="00080F76"/>
    <w:rsid w:val="00094D08"/>
    <w:rsid w:val="000D0DE0"/>
    <w:rsid w:val="001166EA"/>
    <w:rsid w:val="00136F6A"/>
    <w:rsid w:val="0015470E"/>
    <w:rsid w:val="001570F0"/>
    <w:rsid w:val="00190785"/>
    <w:rsid w:val="00190EE1"/>
    <w:rsid w:val="001A06AE"/>
    <w:rsid w:val="001A4067"/>
    <w:rsid w:val="001B7013"/>
    <w:rsid w:val="001D6882"/>
    <w:rsid w:val="001E2632"/>
    <w:rsid w:val="001E3E49"/>
    <w:rsid w:val="00201980"/>
    <w:rsid w:val="002315A9"/>
    <w:rsid w:val="00253AC0"/>
    <w:rsid w:val="00262D62"/>
    <w:rsid w:val="0029329D"/>
    <w:rsid w:val="002C5054"/>
    <w:rsid w:val="003056BF"/>
    <w:rsid w:val="00306B4D"/>
    <w:rsid w:val="003121D6"/>
    <w:rsid w:val="00312B87"/>
    <w:rsid w:val="003146B4"/>
    <w:rsid w:val="00350C70"/>
    <w:rsid w:val="003564EA"/>
    <w:rsid w:val="003C0366"/>
    <w:rsid w:val="003D112C"/>
    <w:rsid w:val="003F7121"/>
    <w:rsid w:val="00433896"/>
    <w:rsid w:val="00494EDE"/>
    <w:rsid w:val="004B7406"/>
    <w:rsid w:val="004F18FF"/>
    <w:rsid w:val="004F39E1"/>
    <w:rsid w:val="004F7CE1"/>
    <w:rsid w:val="00562AFD"/>
    <w:rsid w:val="005846CB"/>
    <w:rsid w:val="005B41B2"/>
    <w:rsid w:val="006548D1"/>
    <w:rsid w:val="0066071A"/>
    <w:rsid w:val="006844FD"/>
    <w:rsid w:val="006A6769"/>
    <w:rsid w:val="006C1A30"/>
    <w:rsid w:val="006E6E48"/>
    <w:rsid w:val="0071758D"/>
    <w:rsid w:val="007B0171"/>
    <w:rsid w:val="007C1DF1"/>
    <w:rsid w:val="00801D52"/>
    <w:rsid w:val="008166DB"/>
    <w:rsid w:val="008173A4"/>
    <w:rsid w:val="008207AE"/>
    <w:rsid w:val="00842E46"/>
    <w:rsid w:val="00853B9F"/>
    <w:rsid w:val="008572FF"/>
    <w:rsid w:val="008662B5"/>
    <w:rsid w:val="00874B50"/>
    <w:rsid w:val="008B1159"/>
    <w:rsid w:val="008B1701"/>
    <w:rsid w:val="009109AF"/>
    <w:rsid w:val="009132CF"/>
    <w:rsid w:val="00930E07"/>
    <w:rsid w:val="0094555F"/>
    <w:rsid w:val="00955C62"/>
    <w:rsid w:val="0096393D"/>
    <w:rsid w:val="00971EFC"/>
    <w:rsid w:val="009A3456"/>
    <w:rsid w:val="009D6939"/>
    <w:rsid w:val="009E2BAF"/>
    <w:rsid w:val="00A02045"/>
    <w:rsid w:val="00A02E8F"/>
    <w:rsid w:val="00A12454"/>
    <w:rsid w:val="00A202CF"/>
    <w:rsid w:val="00A35CF7"/>
    <w:rsid w:val="00A43F5A"/>
    <w:rsid w:val="00A4778A"/>
    <w:rsid w:val="00A5087F"/>
    <w:rsid w:val="00A72476"/>
    <w:rsid w:val="00A75613"/>
    <w:rsid w:val="00A82467"/>
    <w:rsid w:val="00AA0B3D"/>
    <w:rsid w:val="00AC0150"/>
    <w:rsid w:val="00AC299A"/>
    <w:rsid w:val="00AF2BDF"/>
    <w:rsid w:val="00B57C84"/>
    <w:rsid w:val="00B9311F"/>
    <w:rsid w:val="00BB6663"/>
    <w:rsid w:val="00BC1D79"/>
    <w:rsid w:val="00BC5B59"/>
    <w:rsid w:val="00C05175"/>
    <w:rsid w:val="00C34104"/>
    <w:rsid w:val="00C34137"/>
    <w:rsid w:val="00C620ED"/>
    <w:rsid w:val="00CA3064"/>
    <w:rsid w:val="00CC39E4"/>
    <w:rsid w:val="00CE5BDF"/>
    <w:rsid w:val="00D44160"/>
    <w:rsid w:val="00D95B26"/>
    <w:rsid w:val="00DB76F4"/>
    <w:rsid w:val="00DE7627"/>
    <w:rsid w:val="00E077DA"/>
    <w:rsid w:val="00E44130"/>
    <w:rsid w:val="00E8101B"/>
    <w:rsid w:val="00E94D21"/>
    <w:rsid w:val="00EB522E"/>
    <w:rsid w:val="00FA1772"/>
    <w:rsid w:val="00FB04EC"/>
    <w:rsid w:val="00FB4FE7"/>
    <w:rsid w:val="00FB7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4D21"/>
    <w:pPr>
      <w:spacing w:after="200" w:line="276" w:lineRule="auto"/>
    </w:pPr>
    <w:rPr>
      <w:rFonts w:cs="Calibri"/>
    </w:rPr>
  </w:style>
  <w:style w:type="paragraph" w:styleId="Heading1">
    <w:name w:val="heading 1"/>
    <w:basedOn w:val="Normal"/>
    <w:next w:val="Normal"/>
    <w:link w:val="Heading1Char"/>
    <w:uiPriority w:val="99"/>
    <w:qFormat/>
    <w:rsid w:val="00EB522E"/>
    <w:pPr>
      <w:keepNext/>
      <w:tabs>
        <w:tab w:val="num" w:pos="432"/>
      </w:tabs>
      <w:suppressAutoHyphens/>
      <w:spacing w:after="0" w:line="240" w:lineRule="auto"/>
      <w:ind w:left="432" w:hanging="432"/>
      <w:jc w:val="center"/>
      <w:outlineLvl w:val="0"/>
    </w:pPr>
    <w:rPr>
      <w:sz w:val="32"/>
      <w:szCs w:val="32"/>
      <w:lang w:eastAsia="ar-SA"/>
    </w:rPr>
  </w:style>
  <w:style w:type="paragraph" w:styleId="Heading2">
    <w:name w:val="heading 2"/>
    <w:basedOn w:val="Normal"/>
    <w:next w:val="Normal"/>
    <w:link w:val="Heading2Char"/>
    <w:uiPriority w:val="99"/>
    <w:qFormat/>
    <w:rsid w:val="00EB522E"/>
    <w:pPr>
      <w:keepNext/>
      <w:tabs>
        <w:tab w:val="num" w:pos="576"/>
      </w:tabs>
      <w:suppressAutoHyphens/>
      <w:spacing w:after="0" w:line="240" w:lineRule="auto"/>
      <w:ind w:left="576" w:hanging="576"/>
      <w:jc w:val="both"/>
      <w:outlineLvl w:val="1"/>
    </w:pPr>
    <w:rPr>
      <w:sz w:val="28"/>
      <w:szCs w:val="28"/>
      <w:lang w:eastAsia="ar-SA"/>
    </w:rPr>
  </w:style>
  <w:style w:type="paragraph" w:styleId="Heading3">
    <w:name w:val="heading 3"/>
    <w:basedOn w:val="Normal"/>
    <w:next w:val="Normal"/>
    <w:link w:val="Heading3Char1"/>
    <w:uiPriority w:val="99"/>
    <w:qFormat/>
    <w:rsid w:val="00DB76F4"/>
    <w:pPr>
      <w:keepNext/>
      <w:outlineLvl w:val="2"/>
    </w:pPr>
    <w:rPr>
      <w:i/>
      <w:iCs/>
      <w:color w:val="FF0000"/>
    </w:rPr>
  </w:style>
  <w:style w:type="paragraph" w:styleId="Heading4">
    <w:name w:val="heading 4"/>
    <w:basedOn w:val="Normal"/>
    <w:next w:val="Normal"/>
    <w:link w:val="Heading4Char"/>
    <w:uiPriority w:val="99"/>
    <w:qFormat/>
    <w:rsid w:val="00EB522E"/>
    <w:pPr>
      <w:keepNext/>
      <w:tabs>
        <w:tab w:val="num" w:pos="864"/>
      </w:tabs>
      <w:suppressAutoHyphens/>
      <w:spacing w:after="0" w:line="240" w:lineRule="auto"/>
      <w:ind w:left="864" w:hanging="864"/>
      <w:outlineLvl w:val="3"/>
    </w:pPr>
    <w:rPr>
      <w:b/>
      <w:bCs/>
      <w:sz w:val="28"/>
      <w:szCs w:val="28"/>
      <w:lang w:eastAsia="ar-SA"/>
    </w:rPr>
  </w:style>
  <w:style w:type="paragraph" w:styleId="Heading5">
    <w:name w:val="heading 5"/>
    <w:basedOn w:val="Normal"/>
    <w:next w:val="Normal"/>
    <w:link w:val="Heading5Char"/>
    <w:uiPriority w:val="99"/>
    <w:qFormat/>
    <w:rsid w:val="00EB522E"/>
    <w:pPr>
      <w:keepNext/>
      <w:tabs>
        <w:tab w:val="num" w:pos="1008"/>
      </w:tabs>
      <w:suppressAutoHyphens/>
      <w:spacing w:after="0" w:line="240" w:lineRule="auto"/>
      <w:ind w:left="1008" w:hanging="1008"/>
      <w:outlineLvl w:val="4"/>
    </w:pPr>
    <w:rPr>
      <w:sz w:val="28"/>
      <w:szCs w:val="28"/>
      <w:lang w:eastAsia="ar-SA"/>
    </w:rPr>
  </w:style>
  <w:style w:type="paragraph" w:styleId="Heading6">
    <w:name w:val="heading 6"/>
    <w:basedOn w:val="Normal"/>
    <w:next w:val="Normal"/>
    <w:link w:val="Heading6Char"/>
    <w:uiPriority w:val="99"/>
    <w:qFormat/>
    <w:rsid w:val="00EB522E"/>
    <w:pPr>
      <w:keepNext/>
      <w:tabs>
        <w:tab w:val="num" w:pos="1152"/>
      </w:tabs>
      <w:suppressAutoHyphens/>
      <w:spacing w:after="0" w:line="240" w:lineRule="auto"/>
      <w:ind w:left="1152" w:hanging="1152"/>
      <w:jc w:val="both"/>
      <w:outlineLvl w:val="5"/>
    </w:pPr>
    <w:rPr>
      <w:i/>
      <w:iCs/>
      <w:color w:val="000080"/>
      <w:sz w:val="30"/>
      <w:szCs w:val="30"/>
      <w:lang w:eastAsia="ar-SA"/>
    </w:rPr>
  </w:style>
  <w:style w:type="paragraph" w:styleId="Heading7">
    <w:name w:val="heading 7"/>
    <w:basedOn w:val="Normal"/>
    <w:next w:val="Normal"/>
    <w:link w:val="Heading7Char"/>
    <w:uiPriority w:val="99"/>
    <w:qFormat/>
    <w:rsid w:val="00EB522E"/>
    <w:pPr>
      <w:keepNext/>
      <w:keepLines/>
      <w:suppressAutoHyphens/>
      <w:spacing w:before="200" w:after="0" w:line="240" w:lineRule="auto"/>
      <w:outlineLvl w:val="6"/>
    </w:pPr>
    <w:rPr>
      <w:rFonts w:ascii="Cambria" w:hAnsi="Cambria" w:cs="Cambria"/>
      <w:i/>
      <w:iCs/>
      <w:color w:val="404040"/>
      <w:sz w:val="24"/>
      <w:szCs w:val="24"/>
      <w:lang w:eastAsia="ar-SA"/>
    </w:rPr>
  </w:style>
  <w:style w:type="paragraph" w:styleId="Heading8">
    <w:name w:val="heading 8"/>
    <w:basedOn w:val="Normal"/>
    <w:next w:val="Normal"/>
    <w:link w:val="Heading8Char"/>
    <w:uiPriority w:val="99"/>
    <w:qFormat/>
    <w:rsid w:val="00EB522E"/>
    <w:pPr>
      <w:keepNext/>
      <w:keepLines/>
      <w:suppressAutoHyphens/>
      <w:spacing w:before="200" w:after="0" w:line="240" w:lineRule="auto"/>
      <w:outlineLvl w:val="7"/>
    </w:pPr>
    <w:rPr>
      <w:rFonts w:ascii="Cambria" w:hAnsi="Cambria" w:cs="Cambria"/>
      <w:color w:val="404040"/>
      <w:sz w:val="20"/>
      <w:szCs w:val="20"/>
      <w:lang w:eastAsia="ar-SA"/>
    </w:rPr>
  </w:style>
  <w:style w:type="paragraph" w:styleId="Heading9">
    <w:name w:val="heading 9"/>
    <w:basedOn w:val="Normal"/>
    <w:next w:val="Normal"/>
    <w:link w:val="Heading9Char"/>
    <w:uiPriority w:val="99"/>
    <w:qFormat/>
    <w:rsid w:val="00EB522E"/>
    <w:pPr>
      <w:keepNext/>
      <w:keepLines/>
      <w:suppressAutoHyphens/>
      <w:spacing w:before="200" w:after="0" w:line="240" w:lineRule="auto"/>
      <w:outlineLvl w:val="8"/>
    </w:pPr>
    <w:rPr>
      <w:rFonts w:ascii="Cambria" w:hAnsi="Cambria" w:cs="Cambria"/>
      <w:i/>
      <w:iCs/>
      <w:color w:val="404040"/>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22E"/>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semiHidden/>
    <w:locked/>
    <w:rsid w:val="00EB522E"/>
    <w:rPr>
      <w:rFonts w:ascii="Times New Roman" w:hAnsi="Times New Roman" w:cs="Times New Roman"/>
      <w:sz w:val="24"/>
      <w:szCs w:val="24"/>
      <w:lang w:eastAsia="ar-SA" w:bidi="ar-SA"/>
    </w:rPr>
  </w:style>
  <w:style w:type="character" w:customStyle="1" w:styleId="Heading3Char">
    <w:name w:val="Heading 3 Char"/>
    <w:basedOn w:val="DefaultParagraphFont"/>
    <w:link w:val="Heading3"/>
    <w:uiPriority w:val="99"/>
    <w:locked/>
    <w:rsid w:val="00EB522E"/>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EB522E"/>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semiHidden/>
    <w:locked/>
    <w:rsid w:val="00EB522E"/>
    <w:rPr>
      <w:rFonts w:ascii="Times New Roman" w:hAnsi="Times New Roman" w:cs="Times New Roman"/>
      <w:sz w:val="24"/>
      <w:szCs w:val="24"/>
      <w:lang w:eastAsia="ar-SA" w:bidi="ar-SA"/>
    </w:rPr>
  </w:style>
  <w:style w:type="character" w:customStyle="1" w:styleId="Heading6Char">
    <w:name w:val="Heading 6 Char"/>
    <w:basedOn w:val="DefaultParagraphFont"/>
    <w:link w:val="Heading6"/>
    <w:uiPriority w:val="99"/>
    <w:semiHidden/>
    <w:locked/>
    <w:rsid w:val="00EB522E"/>
    <w:rPr>
      <w:rFonts w:ascii="Times New Roman" w:hAnsi="Times New Roman" w:cs="Times New Roman"/>
      <w:i/>
      <w:iCs/>
      <w:color w:val="000080"/>
      <w:sz w:val="24"/>
      <w:szCs w:val="24"/>
      <w:lang w:eastAsia="ar-SA" w:bidi="ar-SA"/>
    </w:rPr>
  </w:style>
  <w:style w:type="character" w:customStyle="1" w:styleId="Heading7Char">
    <w:name w:val="Heading 7 Char"/>
    <w:basedOn w:val="DefaultParagraphFont"/>
    <w:link w:val="Heading7"/>
    <w:uiPriority w:val="99"/>
    <w:semiHidden/>
    <w:locked/>
    <w:rsid w:val="00EB522E"/>
    <w:rPr>
      <w:rFonts w:ascii="Cambria" w:hAnsi="Cambria" w:cs="Cambria"/>
      <w:i/>
      <w:iCs/>
      <w:color w:val="404040"/>
      <w:sz w:val="24"/>
      <w:szCs w:val="24"/>
      <w:lang w:eastAsia="ar-SA" w:bidi="ar-SA"/>
    </w:rPr>
  </w:style>
  <w:style w:type="character" w:customStyle="1" w:styleId="Heading8Char">
    <w:name w:val="Heading 8 Char"/>
    <w:basedOn w:val="DefaultParagraphFont"/>
    <w:link w:val="Heading8"/>
    <w:uiPriority w:val="99"/>
    <w:semiHidden/>
    <w:locked/>
    <w:rsid w:val="00EB522E"/>
    <w:rPr>
      <w:rFonts w:ascii="Cambria" w:hAnsi="Cambria" w:cs="Cambria"/>
      <w:color w:val="404040"/>
      <w:sz w:val="20"/>
      <w:szCs w:val="20"/>
      <w:lang w:eastAsia="ar-SA" w:bidi="ar-SA"/>
    </w:rPr>
  </w:style>
  <w:style w:type="character" w:customStyle="1" w:styleId="Heading9Char">
    <w:name w:val="Heading 9 Char"/>
    <w:basedOn w:val="DefaultParagraphFont"/>
    <w:link w:val="Heading9"/>
    <w:uiPriority w:val="99"/>
    <w:semiHidden/>
    <w:locked/>
    <w:rsid w:val="00EB522E"/>
    <w:rPr>
      <w:rFonts w:ascii="Cambria" w:hAnsi="Cambria" w:cs="Cambria"/>
      <w:i/>
      <w:iCs/>
      <w:color w:val="404040"/>
      <w:sz w:val="20"/>
      <w:szCs w:val="20"/>
      <w:lang w:eastAsia="ar-SA" w:bidi="ar-SA"/>
    </w:rPr>
  </w:style>
  <w:style w:type="character" w:customStyle="1" w:styleId="Heading3Char1">
    <w:name w:val="Heading 3 Char1"/>
    <w:basedOn w:val="DefaultParagraphFont"/>
    <w:link w:val="Heading3"/>
    <w:uiPriority w:val="99"/>
    <w:locked/>
    <w:rsid w:val="00DB76F4"/>
    <w:rPr>
      <w:rFonts w:ascii="Calibri" w:hAnsi="Calibri" w:cs="Calibri"/>
      <w:i/>
      <w:iCs/>
      <w:color w:val="FF0000"/>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DB76F4"/>
    <w:pPr>
      <w:spacing w:before="100" w:beforeAutospacing="1" w:after="100" w:afterAutospacing="1" w:line="240" w:lineRule="auto"/>
    </w:pPr>
    <w:rPr>
      <w:sz w:val="24"/>
      <w:szCs w:val="24"/>
    </w:rPr>
  </w:style>
  <w:style w:type="paragraph" w:styleId="ListParagraph">
    <w:name w:val="List Paragraph"/>
    <w:basedOn w:val="Normal"/>
    <w:uiPriority w:val="99"/>
    <w:qFormat/>
    <w:rsid w:val="00DB76F4"/>
    <w:pPr>
      <w:ind w:left="720"/>
    </w:pPr>
    <w:rPr>
      <w:lang w:eastAsia="en-US"/>
    </w:rPr>
  </w:style>
  <w:style w:type="paragraph" w:customStyle="1" w:styleId="ConsPlusTitle">
    <w:name w:val="ConsPlusTitle"/>
    <w:uiPriority w:val="99"/>
    <w:rsid w:val="00DB76F4"/>
    <w:pPr>
      <w:widowControl w:val="0"/>
      <w:autoSpaceDE w:val="0"/>
      <w:autoSpaceDN w:val="0"/>
      <w:adjustRightInd w:val="0"/>
    </w:pPr>
    <w:rPr>
      <w:rFonts w:cs="Calibri"/>
      <w:b/>
      <w:bCs/>
    </w:rPr>
  </w:style>
  <w:style w:type="paragraph" w:styleId="NoSpacing">
    <w:name w:val="No Spacing"/>
    <w:uiPriority w:val="99"/>
    <w:qFormat/>
    <w:rsid w:val="00DB76F4"/>
    <w:rPr>
      <w:rFonts w:cs="Calibri"/>
    </w:rPr>
  </w:style>
  <w:style w:type="paragraph" w:customStyle="1" w:styleId="Heading1AA">
    <w:name w:val="Heading 1 A A"/>
    <w:next w:val="Normal"/>
    <w:autoRedefine/>
    <w:uiPriority w:val="99"/>
    <w:rsid w:val="00A02045"/>
    <w:pPr>
      <w:keepNext/>
      <w:outlineLvl w:val="0"/>
    </w:pPr>
    <w:rPr>
      <w:rFonts w:ascii="Times New Roman" w:eastAsia="ヒラギノ角ゴ Pro W3" w:hAnsi="Times New Roman"/>
      <w:b/>
      <w:bCs/>
      <w:caps/>
      <w:kern w:val="2"/>
      <w:sz w:val="28"/>
      <w:szCs w:val="28"/>
      <w:lang w:eastAsia="en-US"/>
    </w:rPr>
  </w:style>
  <w:style w:type="paragraph" w:customStyle="1" w:styleId="Default">
    <w:name w:val="Default"/>
    <w:uiPriority w:val="99"/>
    <w:rsid w:val="00DB76F4"/>
    <w:pPr>
      <w:autoSpaceDE w:val="0"/>
      <w:autoSpaceDN w:val="0"/>
      <w:adjustRightInd w:val="0"/>
    </w:pPr>
    <w:rPr>
      <w:rFonts w:cs="Calibri"/>
      <w:color w:val="000000"/>
      <w:sz w:val="24"/>
      <w:szCs w:val="24"/>
    </w:rPr>
  </w:style>
  <w:style w:type="paragraph" w:styleId="ListBullet2">
    <w:name w:val="List Bullet 2"/>
    <w:basedOn w:val="Normal"/>
    <w:uiPriority w:val="99"/>
    <w:semiHidden/>
    <w:rsid w:val="00A75613"/>
    <w:pPr>
      <w:tabs>
        <w:tab w:val="num" w:pos="360"/>
        <w:tab w:val="num" w:pos="643"/>
      </w:tabs>
      <w:spacing w:after="0" w:line="240" w:lineRule="auto"/>
    </w:pPr>
    <w:rPr>
      <w:rFonts w:ascii="Arial" w:hAnsi="Arial" w:cs="Arial"/>
      <w:sz w:val="24"/>
      <w:szCs w:val="24"/>
    </w:rPr>
  </w:style>
  <w:style w:type="paragraph" w:styleId="BodyTextIndent">
    <w:name w:val="Body Text Indent"/>
    <w:basedOn w:val="Normal"/>
    <w:link w:val="BodyTextIndentChar"/>
    <w:uiPriority w:val="99"/>
    <w:semiHidden/>
    <w:rsid w:val="00A75613"/>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A75613"/>
    <w:rPr>
      <w:rFonts w:ascii="Times New Roman" w:hAnsi="Times New Roman" w:cs="Times New Roman"/>
      <w:sz w:val="24"/>
      <w:szCs w:val="24"/>
    </w:rPr>
  </w:style>
  <w:style w:type="character" w:customStyle="1" w:styleId="grame">
    <w:name w:val="grame"/>
    <w:basedOn w:val="DefaultParagraphFont"/>
    <w:uiPriority w:val="99"/>
    <w:rsid w:val="00A75613"/>
  </w:style>
  <w:style w:type="character" w:customStyle="1" w:styleId="1">
    <w:name w:val="Заголовок 1 Знак"/>
    <w:basedOn w:val="DefaultParagraphFont"/>
    <w:uiPriority w:val="99"/>
    <w:rsid w:val="00EB522E"/>
    <w:rPr>
      <w:rFonts w:ascii="Cambria" w:hAnsi="Cambria" w:cs="Cambria"/>
      <w:b/>
      <w:bCs/>
      <w:color w:val="auto"/>
      <w:sz w:val="28"/>
      <w:szCs w:val="28"/>
    </w:rPr>
  </w:style>
  <w:style w:type="character" w:customStyle="1" w:styleId="2">
    <w:name w:val="Заголовок 2 Знак"/>
    <w:basedOn w:val="DefaultParagraphFont"/>
    <w:uiPriority w:val="99"/>
    <w:semiHidden/>
    <w:rsid w:val="00EB522E"/>
    <w:rPr>
      <w:rFonts w:ascii="Cambria" w:hAnsi="Cambria" w:cs="Cambria"/>
      <w:b/>
      <w:bCs/>
      <w:color w:val="4F81BD"/>
      <w:sz w:val="26"/>
      <w:szCs w:val="26"/>
    </w:rPr>
  </w:style>
  <w:style w:type="character" w:styleId="Hyperlink">
    <w:name w:val="Hyperlink"/>
    <w:basedOn w:val="DefaultParagraphFont"/>
    <w:uiPriority w:val="99"/>
    <w:semiHidden/>
    <w:rsid w:val="00EB522E"/>
    <w:rPr>
      <w:color w:val="0000FF"/>
      <w:u w:val="single"/>
    </w:rPr>
  </w:style>
  <w:style w:type="character" w:styleId="FollowedHyperlink">
    <w:name w:val="FollowedHyperlink"/>
    <w:basedOn w:val="DefaultParagraphFont"/>
    <w:uiPriority w:val="99"/>
    <w:semiHidden/>
    <w:rsid w:val="00EB522E"/>
    <w:rPr>
      <w:color w:val="800080"/>
      <w:u w:val="single"/>
    </w:rPr>
  </w:style>
  <w:style w:type="paragraph" w:styleId="HTMLPreformatted">
    <w:name w:val="HTML Preformatted"/>
    <w:basedOn w:val="Normal"/>
    <w:link w:val="HTMLPreformattedChar"/>
    <w:uiPriority w:val="99"/>
    <w:semiHidden/>
    <w:rsid w:val="00EB5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16"/>
      <w:szCs w:val="16"/>
      <w:lang w:eastAsia="ar-SA"/>
    </w:rPr>
  </w:style>
  <w:style w:type="character" w:customStyle="1" w:styleId="HTMLPreformattedChar">
    <w:name w:val="HTML Preformatted Char"/>
    <w:basedOn w:val="DefaultParagraphFont"/>
    <w:link w:val="HTMLPreformatted"/>
    <w:uiPriority w:val="99"/>
    <w:semiHidden/>
    <w:locked/>
    <w:rsid w:val="00EB522E"/>
    <w:rPr>
      <w:rFonts w:ascii="Courier New" w:hAnsi="Courier New" w:cs="Courier New"/>
      <w:sz w:val="16"/>
      <w:szCs w:val="16"/>
      <w:lang w:eastAsia="ar-SA" w:bidi="ar-SA"/>
    </w:rPr>
  </w:style>
  <w:style w:type="character" w:customStyle="1" w:styleId="FootnoteTextChar">
    <w:name w:val="Footnote Text Char"/>
    <w:aliases w:val="Знак6 Char,F1 Char"/>
    <w:link w:val="FootnoteText"/>
    <w:uiPriority w:val="99"/>
    <w:semiHidden/>
    <w:locked/>
    <w:rsid w:val="00EB522E"/>
    <w:rPr>
      <w:sz w:val="24"/>
      <w:szCs w:val="24"/>
    </w:rPr>
  </w:style>
  <w:style w:type="paragraph" w:styleId="FootnoteText">
    <w:name w:val="footnote text"/>
    <w:aliases w:val="Знак6,F1"/>
    <w:basedOn w:val="Normal"/>
    <w:link w:val="FootnoteTextChar1"/>
    <w:uiPriority w:val="99"/>
    <w:semiHidden/>
    <w:rsid w:val="00EB522E"/>
    <w:pPr>
      <w:widowControl w:val="0"/>
      <w:spacing w:after="0" w:line="240" w:lineRule="auto"/>
      <w:ind w:firstLine="400"/>
      <w:jc w:val="both"/>
    </w:pPr>
    <w:rPr>
      <w:sz w:val="24"/>
      <w:szCs w:val="24"/>
    </w:rPr>
  </w:style>
  <w:style w:type="character" w:customStyle="1" w:styleId="FootnoteTextChar1">
    <w:name w:val="Footnote Text Char1"/>
    <w:aliases w:val="Знак6 Char1,F1 Char1"/>
    <w:basedOn w:val="DefaultParagraphFont"/>
    <w:link w:val="FootnoteText"/>
    <w:uiPriority w:val="99"/>
    <w:semiHidden/>
    <w:locked/>
    <w:rPr>
      <w:sz w:val="20"/>
      <w:szCs w:val="20"/>
    </w:rPr>
  </w:style>
  <w:style w:type="character" w:customStyle="1" w:styleId="10">
    <w:name w:val="Текст сноски Знак1"/>
    <w:aliases w:val="Знак6 Знак1,F1 Знак1"/>
    <w:basedOn w:val="DefaultParagraphFont"/>
    <w:uiPriority w:val="99"/>
    <w:semiHidden/>
    <w:rsid w:val="00EB522E"/>
    <w:rPr>
      <w:sz w:val="20"/>
      <w:szCs w:val="20"/>
    </w:rPr>
  </w:style>
  <w:style w:type="character" w:customStyle="1" w:styleId="CommentTextChar">
    <w:name w:val="Comment Text Char"/>
    <w:link w:val="CommentText"/>
    <w:uiPriority w:val="99"/>
    <w:semiHidden/>
    <w:locked/>
    <w:rsid w:val="00EB522E"/>
    <w:rPr>
      <w:rFonts w:ascii="Times New Roman" w:hAnsi="Times New Roman" w:cs="Times New Roman"/>
      <w:sz w:val="20"/>
      <w:szCs w:val="20"/>
      <w:lang w:eastAsia="ar-SA" w:bidi="ar-SA"/>
    </w:rPr>
  </w:style>
  <w:style w:type="character" w:customStyle="1" w:styleId="HeaderChar">
    <w:name w:val="Header Char"/>
    <w:link w:val="Header"/>
    <w:uiPriority w:val="99"/>
    <w:semiHidden/>
    <w:locked/>
    <w:rsid w:val="00EB522E"/>
    <w:rPr>
      <w:sz w:val="24"/>
      <w:szCs w:val="24"/>
      <w:lang w:eastAsia="ar-SA" w:bidi="ar-SA"/>
    </w:rPr>
  </w:style>
  <w:style w:type="character" w:customStyle="1" w:styleId="FooterChar">
    <w:name w:val="Footer Char"/>
    <w:link w:val="Footer"/>
    <w:uiPriority w:val="99"/>
    <w:semiHidden/>
    <w:locked/>
    <w:rsid w:val="00EB522E"/>
    <w:rPr>
      <w:sz w:val="24"/>
      <w:szCs w:val="24"/>
      <w:lang w:eastAsia="ar-SA" w:bidi="ar-SA"/>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1"/>
    <w:uiPriority w:val="99"/>
    <w:semiHidden/>
    <w:rsid w:val="00EB522E"/>
    <w:pPr>
      <w:suppressAutoHyphens/>
      <w:spacing w:after="120" w:line="240" w:lineRule="auto"/>
    </w:pPr>
    <w:rPr>
      <w:sz w:val="24"/>
      <w:szCs w:val="24"/>
      <w:lang w:eastAsia="ar-SA"/>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EB522E"/>
    <w:rPr>
      <w:sz w:val="24"/>
      <w:szCs w:val="24"/>
      <w:lang w:val="ru-RU" w:eastAsia="ru-RU"/>
    </w:rPr>
  </w:style>
  <w:style w:type="character" w:customStyle="1" w:styleId="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DefaultParagraphFont"/>
    <w:uiPriority w:val="99"/>
    <w:semiHidden/>
    <w:rsid w:val="00EB522E"/>
  </w:style>
  <w:style w:type="paragraph" w:styleId="Subtitle">
    <w:name w:val="Subtitle"/>
    <w:basedOn w:val="Normal"/>
    <w:next w:val="Normal"/>
    <w:link w:val="SubtitleChar"/>
    <w:uiPriority w:val="99"/>
    <w:qFormat/>
    <w:rsid w:val="00EB522E"/>
    <w:pPr>
      <w:numPr>
        <w:ilvl w:val="1"/>
      </w:numPr>
      <w:suppressAutoHyphens/>
      <w:spacing w:after="0" w:line="240" w:lineRule="auto"/>
    </w:pPr>
    <w:rPr>
      <w:rFonts w:ascii="Cambria" w:hAnsi="Cambria" w:cs="Cambria"/>
      <w:i/>
      <w:iCs/>
      <w:color w:val="4F81BD"/>
      <w:spacing w:val="15"/>
      <w:sz w:val="24"/>
      <w:szCs w:val="24"/>
      <w:lang w:eastAsia="ar-SA"/>
    </w:rPr>
  </w:style>
  <w:style w:type="character" w:customStyle="1" w:styleId="SubtitleChar">
    <w:name w:val="Subtitle Char"/>
    <w:basedOn w:val="DefaultParagraphFont"/>
    <w:link w:val="Subtitle"/>
    <w:uiPriority w:val="99"/>
    <w:locked/>
    <w:rsid w:val="00EB522E"/>
    <w:rPr>
      <w:rFonts w:ascii="Cambria" w:hAnsi="Cambria" w:cs="Cambria"/>
      <w:i/>
      <w:iCs/>
      <w:color w:val="4F81BD"/>
      <w:spacing w:val="15"/>
      <w:sz w:val="24"/>
      <w:szCs w:val="24"/>
      <w:lang w:eastAsia="ar-SA" w:bidi="ar-SA"/>
    </w:rPr>
  </w:style>
  <w:style w:type="character" w:customStyle="1" w:styleId="a0">
    <w:name w:val="Подзаголовок Знак"/>
    <w:basedOn w:val="DefaultParagraphFont"/>
    <w:uiPriority w:val="99"/>
    <w:rsid w:val="00EB522E"/>
    <w:rPr>
      <w:rFonts w:ascii="Cambria" w:hAnsi="Cambria" w:cs="Cambria"/>
      <w:i/>
      <w:iCs/>
      <w:color w:val="4F81BD"/>
      <w:spacing w:val="15"/>
      <w:sz w:val="24"/>
      <w:szCs w:val="24"/>
    </w:rPr>
  </w:style>
  <w:style w:type="character" w:customStyle="1" w:styleId="TitleChar">
    <w:name w:val="Title Char"/>
    <w:link w:val="Title"/>
    <w:uiPriority w:val="99"/>
    <w:locked/>
    <w:rsid w:val="00EB522E"/>
    <w:rPr>
      <w:sz w:val="24"/>
      <w:szCs w:val="24"/>
      <w:lang w:eastAsia="ar-SA" w:bidi="ar-SA"/>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semiHidden/>
    <w:locked/>
    <w:rsid w:val="00EB522E"/>
    <w:rPr>
      <w:rFonts w:ascii="Times New Roman" w:hAnsi="Times New Roman" w:cs="Times New Roman"/>
      <w:sz w:val="24"/>
      <w:szCs w:val="24"/>
      <w:lang w:eastAsia="ar-SA" w:bidi="ar-SA"/>
    </w:rPr>
  </w:style>
  <w:style w:type="character" w:customStyle="1" w:styleId="11">
    <w:name w:val="Основной текст с отступом Знак1"/>
    <w:uiPriority w:val="99"/>
    <w:semiHidden/>
    <w:locked/>
    <w:rsid w:val="00EB522E"/>
    <w:rPr>
      <w:sz w:val="24"/>
      <w:szCs w:val="24"/>
      <w:lang w:eastAsia="ar-SA" w:bidi="ar-SA"/>
    </w:rPr>
  </w:style>
  <w:style w:type="character" w:customStyle="1" w:styleId="BodyText2Char">
    <w:name w:val="Body Text 2 Char"/>
    <w:link w:val="BodyText2"/>
    <w:uiPriority w:val="99"/>
    <w:semiHidden/>
    <w:locked/>
    <w:rsid w:val="00EB522E"/>
    <w:rPr>
      <w:sz w:val="24"/>
      <w:szCs w:val="24"/>
    </w:rPr>
  </w:style>
  <w:style w:type="character" w:customStyle="1" w:styleId="BodyText3Char">
    <w:name w:val="Body Text 3 Char"/>
    <w:link w:val="BodyText3"/>
    <w:uiPriority w:val="99"/>
    <w:semiHidden/>
    <w:locked/>
    <w:rsid w:val="00EB522E"/>
    <w:rPr>
      <w:sz w:val="16"/>
      <w:szCs w:val="16"/>
      <w:lang w:val="de-DE"/>
    </w:rPr>
  </w:style>
  <w:style w:type="character" w:customStyle="1" w:styleId="BodyTextIndent2Char">
    <w:name w:val="Body Text Indent 2 Char"/>
    <w:link w:val="BodyTextIndent2"/>
    <w:uiPriority w:val="99"/>
    <w:semiHidden/>
    <w:locked/>
    <w:rsid w:val="00EB522E"/>
    <w:rPr>
      <w:sz w:val="24"/>
      <w:szCs w:val="24"/>
    </w:rPr>
  </w:style>
  <w:style w:type="character" w:customStyle="1" w:styleId="BodyTextIndent3Char">
    <w:name w:val="Body Text Indent 3 Char"/>
    <w:link w:val="BodyTextIndent3"/>
    <w:uiPriority w:val="99"/>
    <w:semiHidden/>
    <w:locked/>
    <w:rsid w:val="00EB522E"/>
    <w:rPr>
      <w:sz w:val="16"/>
      <w:szCs w:val="16"/>
    </w:rPr>
  </w:style>
  <w:style w:type="character" w:customStyle="1" w:styleId="DocumentMapChar">
    <w:name w:val="Document Map Char"/>
    <w:link w:val="DocumentMap"/>
    <w:uiPriority w:val="99"/>
    <w:semiHidden/>
    <w:locked/>
    <w:rsid w:val="00EB522E"/>
    <w:rPr>
      <w:rFonts w:ascii="Arial" w:hAnsi="Arial" w:cs="Arial"/>
      <w:b/>
      <w:bCs/>
      <w:sz w:val="26"/>
      <w:szCs w:val="26"/>
    </w:rPr>
  </w:style>
  <w:style w:type="character" w:customStyle="1" w:styleId="PlainTextChar">
    <w:name w:val="Plain Text Char"/>
    <w:link w:val="PlainText"/>
    <w:uiPriority w:val="99"/>
    <w:semiHidden/>
    <w:locked/>
    <w:rsid w:val="00EB522E"/>
    <w:rPr>
      <w:rFonts w:ascii="Courier New" w:hAnsi="Courier New" w:cs="Courier New"/>
    </w:rPr>
  </w:style>
  <w:style w:type="character" w:customStyle="1" w:styleId="BalloonTextChar">
    <w:name w:val="Balloon Text Char"/>
    <w:link w:val="BalloonText"/>
    <w:uiPriority w:val="99"/>
    <w:semiHidden/>
    <w:locked/>
    <w:rsid w:val="00EB522E"/>
    <w:rPr>
      <w:rFonts w:ascii="Tahoma" w:hAnsi="Tahoma" w:cs="Tahoma"/>
      <w:sz w:val="16"/>
      <w:szCs w:val="16"/>
      <w:lang w:eastAsia="en-US"/>
    </w:rPr>
  </w:style>
  <w:style w:type="character" w:customStyle="1" w:styleId="QuoteChar">
    <w:name w:val="Quote Char"/>
    <w:link w:val="Quote"/>
    <w:uiPriority w:val="99"/>
    <w:locked/>
    <w:rsid w:val="00EB522E"/>
    <w:rPr>
      <w:i/>
      <w:iCs/>
      <w:sz w:val="24"/>
      <w:szCs w:val="24"/>
      <w:lang w:eastAsia="en-US"/>
    </w:rPr>
  </w:style>
  <w:style w:type="character" w:customStyle="1" w:styleId="IntenseQuoteChar">
    <w:name w:val="Intense Quote Char"/>
    <w:link w:val="IntenseQuote"/>
    <w:uiPriority w:val="99"/>
    <w:locked/>
    <w:rsid w:val="00EB522E"/>
    <w:rPr>
      <w:b/>
      <w:bCs/>
      <w:i/>
      <w:iCs/>
      <w:sz w:val="24"/>
      <w:szCs w:val="24"/>
      <w:lang w:eastAsia="en-US"/>
    </w:rPr>
  </w:style>
  <w:style w:type="paragraph" w:customStyle="1" w:styleId="a1">
    <w:name w:val="Заголовок"/>
    <w:basedOn w:val="Normal"/>
    <w:next w:val="BodyText"/>
    <w:uiPriority w:val="99"/>
    <w:rsid w:val="00EB522E"/>
    <w:pPr>
      <w:keepNext/>
      <w:suppressAutoHyphens/>
      <w:spacing w:before="240" w:after="120" w:line="240" w:lineRule="auto"/>
    </w:pPr>
    <w:rPr>
      <w:rFonts w:ascii="Arial" w:hAnsi="Arial" w:cs="Arial"/>
      <w:sz w:val="28"/>
      <w:szCs w:val="28"/>
      <w:lang w:eastAsia="ar-SA"/>
    </w:rPr>
  </w:style>
  <w:style w:type="paragraph" w:customStyle="1" w:styleId="12">
    <w:name w:val="Название1"/>
    <w:basedOn w:val="Normal"/>
    <w:uiPriority w:val="99"/>
    <w:rsid w:val="00EB522E"/>
    <w:pPr>
      <w:suppressLineNumbers/>
      <w:suppressAutoHyphens/>
      <w:spacing w:before="120" w:after="120" w:line="240" w:lineRule="auto"/>
    </w:pPr>
    <w:rPr>
      <w:i/>
      <w:iCs/>
      <w:sz w:val="24"/>
      <w:szCs w:val="24"/>
      <w:lang w:eastAsia="ar-SA"/>
    </w:rPr>
  </w:style>
  <w:style w:type="paragraph" w:customStyle="1" w:styleId="13">
    <w:name w:val="Указатель1"/>
    <w:basedOn w:val="Normal"/>
    <w:uiPriority w:val="99"/>
    <w:rsid w:val="00EB522E"/>
    <w:pPr>
      <w:suppressLineNumbers/>
      <w:suppressAutoHyphens/>
      <w:spacing w:after="0" w:line="240" w:lineRule="auto"/>
    </w:pPr>
    <w:rPr>
      <w:sz w:val="24"/>
      <w:szCs w:val="24"/>
      <w:lang w:eastAsia="ar-SA"/>
    </w:rPr>
  </w:style>
  <w:style w:type="paragraph" w:customStyle="1" w:styleId="14">
    <w:name w:val="Схема документа1"/>
    <w:basedOn w:val="Normal"/>
    <w:uiPriority w:val="99"/>
    <w:rsid w:val="00EB522E"/>
    <w:pPr>
      <w:shd w:val="clear" w:color="auto" w:fill="000080"/>
      <w:suppressAutoHyphens/>
      <w:spacing w:after="0" w:line="240" w:lineRule="auto"/>
    </w:pPr>
    <w:rPr>
      <w:rFonts w:ascii="Tahoma" w:hAnsi="Tahoma" w:cs="Tahoma"/>
      <w:sz w:val="20"/>
      <w:szCs w:val="20"/>
      <w:lang w:eastAsia="ar-SA"/>
    </w:rPr>
  </w:style>
  <w:style w:type="paragraph" w:customStyle="1" w:styleId="ConsNormal">
    <w:name w:val="ConsNormal"/>
    <w:uiPriority w:val="99"/>
    <w:rsid w:val="00EB522E"/>
    <w:pPr>
      <w:widowControl w:val="0"/>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EB522E"/>
    <w:pPr>
      <w:widowControl w:val="0"/>
      <w:suppressAutoHyphens/>
      <w:autoSpaceDE w:val="0"/>
      <w:ind w:right="19772"/>
    </w:pPr>
    <w:rPr>
      <w:rFonts w:ascii="Courier New" w:hAnsi="Courier New" w:cs="Courier New"/>
      <w:sz w:val="20"/>
      <w:szCs w:val="20"/>
      <w:lang w:eastAsia="ar-SA"/>
    </w:rPr>
  </w:style>
  <w:style w:type="paragraph" w:customStyle="1" w:styleId="ConsCell">
    <w:name w:val="ConsCell"/>
    <w:uiPriority w:val="99"/>
    <w:rsid w:val="00EB522E"/>
    <w:pPr>
      <w:widowControl w:val="0"/>
      <w:suppressAutoHyphens/>
      <w:autoSpaceDE w:val="0"/>
      <w:ind w:right="19772"/>
    </w:pPr>
    <w:rPr>
      <w:rFonts w:ascii="Arial" w:hAnsi="Arial" w:cs="Arial"/>
      <w:sz w:val="20"/>
      <w:szCs w:val="20"/>
      <w:lang w:eastAsia="ar-SA"/>
    </w:rPr>
  </w:style>
  <w:style w:type="paragraph" w:customStyle="1" w:styleId="31">
    <w:name w:val="Основной текст 31"/>
    <w:basedOn w:val="Normal"/>
    <w:uiPriority w:val="99"/>
    <w:rsid w:val="00EB522E"/>
    <w:pPr>
      <w:suppressAutoHyphens/>
      <w:spacing w:after="120" w:line="240" w:lineRule="auto"/>
    </w:pPr>
    <w:rPr>
      <w:sz w:val="16"/>
      <w:szCs w:val="16"/>
      <w:lang w:eastAsia="ar-SA"/>
    </w:rPr>
  </w:style>
  <w:style w:type="paragraph" w:customStyle="1" w:styleId="21">
    <w:name w:val="Основной текст 21"/>
    <w:basedOn w:val="Normal"/>
    <w:uiPriority w:val="99"/>
    <w:rsid w:val="00EB522E"/>
    <w:pPr>
      <w:suppressAutoHyphens/>
      <w:spacing w:after="0" w:line="240" w:lineRule="auto"/>
      <w:jc w:val="both"/>
    </w:pPr>
    <w:rPr>
      <w:rFonts w:ascii="Courier New" w:hAnsi="Courier New" w:cs="Courier New"/>
      <w:sz w:val="20"/>
      <w:szCs w:val="20"/>
      <w:lang w:eastAsia="ar-SA"/>
    </w:rPr>
  </w:style>
  <w:style w:type="paragraph" w:customStyle="1" w:styleId="210">
    <w:name w:val="Основной текст с отступом 21"/>
    <w:basedOn w:val="Normal"/>
    <w:uiPriority w:val="99"/>
    <w:rsid w:val="00EB522E"/>
    <w:pPr>
      <w:suppressAutoHyphens/>
      <w:spacing w:after="0" w:line="240" w:lineRule="auto"/>
      <w:ind w:firstLine="708"/>
      <w:jc w:val="both"/>
    </w:pPr>
    <w:rPr>
      <w:sz w:val="28"/>
      <w:szCs w:val="28"/>
      <w:lang w:eastAsia="ar-SA"/>
    </w:rPr>
  </w:style>
  <w:style w:type="paragraph" w:customStyle="1" w:styleId="ConsPlusNormal">
    <w:name w:val="ConsPlusNormal"/>
    <w:uiPriority w:val="99"/>
    <w:rsid w:val="00EB522E"/>
    <w:pPr>
      <w:widowControl w:val="0"/>
      <w:suppressAutoHyphens/>
      <w:autoSpaceDE w:val="0"/>
      <w:ind w:firstLine="720"/>
    </w:pPr>
    <w:rPr>
      <w:rFonts w:ascii="Arial" w:hAnsi="Arial" w:cs="Arial"/>
      <w:sz w:val="20"/>
      <w:szCs w:val="20"/>
      <w:lang w:eastAsia="ar-SA"/>
    </w:rPr>
  </w:style>
  <w:style w:type="paragraph" w:customStyle="1" w:styleId="15">
    <w:name w:val="Красная строка1"/>
    <w:basedOn w:val="BodyText"/>
    <w:uiPriority w:val="99"/>
    <w:rsid w:val="00EB522E"/>
    <w:pPr>
      <w:ind w:firstLine="210"/>
    </w:pPr>
  </w:style>
  <w:style w:type="paragraph" w:customStyle="1" w:styleId="a2">
    <w:name w:val="Содержимое таблицы"/>
    <w:basedOn w:val="Normal"/>
    <w:uiPriority w:val="99"/>
    <w:rsid w:val="00EB522E"/>
    <w:pPr>
      <w:suppressLineNumbers/>
      <w:suppressAutoHyphens/>
      <w:spacing w:after="0" w:line="240" w:lineRule="auto"/>
    </w:pPr>
    <w:rPr>
      <w:sz w:val="24"/>
      <w:szCs w:val="24"/>
      <w:lang w:eastAsia="ar-SA"/>
    </w:rPr>
  </w:style>
  <w:style w:type="paragraph" w:customStyle="1" w:styleId="a3">
    <w:name w:val="Заголовок таблицы"/>
    <w:basedOn w:val="a2"/>
    <w:uiPriority w:val="99"/>
    <w:rsid w:val="00EB522E"/>
    <w:pPr>
      <w:jc w:val="center"/>
    </w:pPr>
    <w:rPr>
      <w:b/>
      <w:bCs/>
    </w:rPr>
  </w:style>
  <w:style w:type="paragraph" w:customStyle="1" w:styleId="a4">
    <w:name w:val="Содержимое врезки"/>
    <w:basedOn w:val="BodyText"/>
    <w:uiPriority w:val="99"/>
    <w:rsid w:val="00EB522E"/>
  </w:style>
  <w:style w:type="character" w:customStyle="1" w:styleId="a5">
    <w:name w:val="А_осн Знак"/>
    <w:link w:val="a6"/>
    <w:uiPriority w:val="99"/>
    <w:locked/>
    <w:rsid w:val="00EB522E"/>
    <w:rPr>
      <w:rFonts w:ascii="@Arial Unicode MS" w:eastAsia="@Arial Unicode MS" w:hAnsi="@Arial Unicode MS" w:cs="@Arial Unicode MS"/>
      <w:sz w:val="28"/>
      <w:szCs w:val="28"/>
    </w:rPr>
  </w:style>
  <w:style w:type="paragraph" w:customStyle="1" w:styleId="a6">
    <w:name w:val="А_осн"/>
    <w:basedOn w:val="Normal"/>
    <w:link w:val="a5"/>
    <w:uiPriority w:val="99"/>
    <w:rsid w:val="00EB522E"/>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Zag1">
    <w:name w:val="Zag_1"/>
    <w:basedOn w:val="Normal"/>
    <w:uiPriority w:val="99"/>
    <w:rsid w:val="00EB522E"/>
    <w:pPr>
      <w:widowControl w:val="0"/>
      <w:autoSpaceDE w:val="0"/>
      <w:autoSpaceDN w:val="0"/>
      <w:adjustRightInd w:val="0"/>
      <w:spacing w:after="337" w:line="302" w:lineRule="exact"/>
      <w:jc w:val="center"/>
    </w:pPr>
    <w:rPr>
      <w:b/>
      <w:bCs/>
      <w:color w:val="000000"/>
      <w:sz w:val="24"/>
      <w:szCs w:val="24"/>
      <w:lang w:val="en-US"/>
    </w:rPr>
  </w:style>
  <w:style w:type="paragraph" w:customStyle="1" w:styleId="Osnova">
    <w:name w:val="Osnova"/>
    <w:basedOn w:val="Normal"/>
    <w:uiPriority w:val="99"/>
    <w:rsid w:val="00EB522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EB522E"/>
    <w:pPr>
      <w:widowControl w:val="0"/>
      <w:autoSpaceDE w:val="0"/>
      <w:autoSpaceDN w:val="0"/>
      <w:adjustRightInd w:val="0"/>
      <w:spacing w:after="129" w:line="291" w:lineRule="exact"/>
      <w:jc w:val="center"/>
    </w:pPr>
    <w:rPr>
      <w:b/>
      <w:bCs/>
      <w:color w:val="000000"/>
      <w:sz w:val="24"/>
      <w:szCs w:val="24"/>
      <w:lang w:val="en-US"/>
    </w:rPr>
  </w:style>
  <w:style w:type="paragraph" w:customStyle="1" w:styleId="Zag3">
    <w:name w:val="Zag_3"/>
    <w:basedOn w:val="Normal"/>
    <w:uiPriority w:val="99"/>
    <w:rsid w:val="00EB522E"/>
    <w:pPr>
      <w:widowControl w:val="0"/>
      <w:autoSpaceDE w:val="0"/>
      <w:autoSpaceDN w:val="0"/>
      <w:adjustRightInd w:val="0"/>
      <w:spacing w:after="68" w:line="282" w:lineRule="exact"/>
      <w:jc w:val="center"/>
    </w:pPr>
    <w:rPr>
      <w:i/>
      <w:iCs/>
      <w:color w:val="000000"/>
      <w:sz w:val="24"/>
      <w:szCs w:val="24"/>
      <w:lang w:val="en-US"/>
    </w:rPr>
  </w:style>
  <w:style w:type="paragraph" w:customStyle="1" w:styleId="a7">
    <w:name w:val="Ξαϋχνϋι"/>
    <w:basedOn w:val="Normal"/>
    <w:uiPriority w:val="99"/>
    <w:rsid w:val="00EB522E"/>
    <w:pPr>
      <w:widowControl w:val="0"/>
      <w:autoSpaceDE w:val="0"/>
      <w:autoSpaceDN w:val="0"/>
      <w:adjustRightInd w:val="0"/>
      <w:spacing w:after="0" w:line="240" w:lineRule="auto"/>
    </w:pPr>
    <w:rPr>
      <w:color w:val="000000"/>
      <w:sz w:val="24"/>
      <w:szCs w:val="24"/>
      <w:lang w:val="en-US"/>
    </w:rPr>
  </w:style>
  <w:style w:type="paragraph" w:customStyle="1" w:styleId="a8">
    <w:name w:val="Νξβϋι"/>
    <w:basedOn w:val="Normal"/>
    <w:uiPriority w:val="99"/>
    <w:rsid w:val="00EB522E"/>
    <w:pPr>
      <w:widowControl w:val="0"/>
      <w:autoSpaceDE w:val="0"/>
      <w:autoSpaceDN w:val="0"/>
      <w:adjustRightInd w:val="0"/>
      <w:spacing w:after="0" w:line="240" w:lineRule="auto"/>
    </w:pPr>
    <w:rPr>
      <w:color w:val="000000"/>
      <w:sz w:val="24"/>
      <w:szCs w:val="24"/>
      <w:lang w:val="en-US"/>
    </w:rPr>
  </w:style>
  <w:style w:type="paragraph" w:customStyle="1" w:styleId="zag4">
    <w:name w:val="zag_4"/>
    <w:basedOn w:val="Normal"/>
    <w:uiPriority w:val="99"/>
    <w:rsid w:val="00EB522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Normal"/>
    <w:uiPriority w:val="99"/>
    <w:rsid w:val="00EB522E"/>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Normal"/>
    <w:uiPriority w:val="99"/>
    <w:rsid w:val="00EB522E"/>
    <w:pPr>
      <w:widowControl w:val="0"/>
      <w:autoSpaceDE w:val="0"/>
      <w:autoSpaceDN w:val="0"/>
      <w:adjustRightInd w:val="0"/>
      <w:spacing w:after="0" w:line="240" w:lineRule="auto"/>
      <w:ind w:left="566" w:right="793"/>
      <w:jc w:val="both"/>
    </w:pPr>
    <w:rPr>
      <w:color w:val="000000"/>
      <w:sz w:val="24"/>
      <w:szCs w:val="24"/>
      <w:lang w:val="en-US"/>
    </w:rPr>
  </w:style>
  <w:style w:type="paragraph" w:customStyle="1" w:styleId="16">
    <w:name w:val="Знак Знак1 Знак Знак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a9">
    <w:name w:val="Знак Знак Знак Знак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Normal"/>
    <w:uiPriority w:val="99"/>
    <w:rsid w:val="00EB522E"/>
    <w:pPr>
      <w:autoSpaceDE w:val="0"/>
      <w:autoSpaceDN w:val="0"/>
      <w:spacing w:after="160" w:line="240" w:lineRule="exact"/>
    </w:pPr>
    <w:rPr>
      <w:rFonts w:ascii="Arial" w:hAnsi="Arial" w:cs="Arial"/>
      <w:sz w:val="20"/>
      <w:szCs w:val="20"/>
      <w:lang w:val="en-US" w:eastAsia="en-US"/>
    </w:rPr>
  </w:style>
  <w:style w:type="paragraph" w:customStyle="1" w:styleId="aa">
    <w:name w:val="Знак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17">
    <w:name w:val="Обычный1"/>
    <w:uiPriority w:val="99"/>
    <w:rsid w:val="00EB522E"/>
    <w:pPr>
      <w:widowControl w:val="0"/>
      <w:jc w:val="both"/>
    </w:pPr>
    <w:rPr>
      <w:rFonts w:cs="Calibri"/>
      <w:sz w:val="20"/>
      <w:szCs w:val="20"/>
    </w:rPr>
  </w:style>
  <w:style w:type="paragraph" w:customStyle="1" w:styleId="ab">
    <w:name w:val="a"/>
    <w:basedOn w:val="Normal"/>
    <w:uiPriority w:val="99"/>
    <w:rsid w:val="00EB522E"/>
    <w:pPr>
      <w:spacing w:before="100" w:beforeAutospacing="1" w:after="100" w:afterAutospacing="1" w:line="240" w:lineRule="auto"/>
    </w:pPr>
    <w:rPr>
      <w:sz w:val="24"/>
      <w:szCs w:val="24"/>
    </w:rPr>
  </w:style>
  <w:style w:type="paragraph" w:customStyle="1" w:styleId="Iauiue">
    <w:name w:val="Iau.iue"/>
    <w:basedOn w:val="Normal"/>
    <w:next w:val="Normal"/>
    <w:uiPriority w:val="99"/>
    <w:rsid w:val="00EB522E"/>
    <w:pPr>
      <w:autoSpaceDE w:val="0"/>
      <w:autoSpaceDN w:val="0"/>
      <w:adjustRightInd w:val="0"/>
      <w:spacing w:after="0" w:line="240" w:lineRule="auto"/>
    </w:pPr>
    <w:rPr>
      <w:sz w:val="24"/>
      <w:szCs w:val="24"/>
    </w:rPr>
  </w:style>
  <w:style w:type="paragraph" w:customStyle="1" w:styleId="ac">
    <w:name w:val="Знак Знак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18">
    <w:name w:val="Абзац списка1"/>
    <w:basedOn w:val="Normal"/>
    <w:uiPriority w:val="99"/>
    <w:rsid w:val="00EB522E"/>
    <w:pPr>
      <w:spacing w:after="0" w:line="240" w:lineRule="auto"/>
      <w:ind w:left="720"/>
    </w:pPr>
    <w:rPr>
      <w:sz w:val="24"/>
      <w:szCs w:val="24"/>
    </w:rPr>
  </w:style>
  <w:style w:type="paragraph" w:customStyle="1" w:styleId="ad">
    <w:name w:val="Знак Знак Знак Знак"/>
    <w:basedOn w:val="Normal"/>
    <w:uiPriority w:val="99"/>
    <w:rsid w:val="00EB522E"/>
    <w:pPr>
      <w:spacing w:before="100" w:beforeAutospacing="1" w:after="100" w:afterAutospacing="1" w:line="240" w:lineRule="auto"/>
    </w:pPr>
    <w:rPr>
      <w:color w:val="000000"/>
      <w:sz w:val="24"/>
      <w:szCs w:val="24"/>
      <w:u w:color="000000"/>
      <w:lang w:val="en-US" w:eastAsia="en-US"/>
    </w:rPr>
  </w:style>
  <w:style w:type="paragraph" w:customStyle="1" w:styleId="19">
    <w:name w:val="Номер 1"/>
    <w:basedOn w:val="Heading1"/>
    <w:uiPriority w:val="99"/>
    <w:rsid w:val="00EB522E"/>
    <w:pPr>
      <w:tabs>
        <w:tab w:val="clear" w:pos="432"/>
      </w:tabs>
      <w:autoSpaceDE w:val="0"/>
      <w:autoSpaceDN w:val="0"/>
      <w:adjustRightInd w:val="0"/>
      <w:spacing w:before="360" w:after="240" w:line="360" w:lineRule="auto"/>
      <w:ind w:left="0" w:firstLine="0"/>
    </w:pPr>
    <w:rPr>
      <w:b/>
      <w:bCs/>
      <w:sz w:val="28"/>
      <w:szCs w:val="28"/>
      <w:lang w:eastAsia="ru-RU"/>
    </w:rPr>
  </w:style>
  <w:style w:type="paragraph" w:customStyle="1" w:styleId="Iauiue0">
    <w:name w:val="Iau?iue"/>
    <w:uiPriority w:val="99"/>
    <w:rsid w:val="00EB522E"/>
    <w:pPr>
      <w:overflowPunct w:val="0"/>
      <w:autoSpaceDE w:val="0"/>
      <w:autoSpaceDN w:val="0"/>
      <w:adjustRightInd w:val="0"/>
    </w:pPr>
    <w:rPr>
      <w:rFonts w:cs="Calibri"/>
      <w:sz w:val="24"/>
      <w:szCs w:val="24"/>
      <w:lang w:eastAsia="de-DE"/>
    </w:rPr>
  </w:style>
  <w:style w:type="paragraph" w:customStyle="1" w:styleId="20">
    <w:name w:val="Номер 2"/>
    <w:basedOn w:val="Heading3"/>
    <w:uiPriority w:val="99"/>
    <w:rsid w:val="00EB522E"/>
    <w:pPr>
      <w:spacing w:before="120" w:after="120" w:line="360" w:lineRule="auto"/>
      <w:jc w:val="center"/>
    </w:pPr>
    <w:rPr>
      <w:b/>
      <w:bCs/>
      <w:i w:val="0"/>
      <w:iCs w:val="0"/>
      <w:color w:val="auto"/>
      <w:sz w:val="28"/>
      <w:szCs w:val="28"/>
    </w:rPr>
  </w:style>
  <w:style w:type="paragraph" w:customStyle="1" w:styleId="22">
    <w:name w:val="Основной текст 22"/>
    <w:basedOn w:val="Normal"/>
    <w:uiPriority w:val="99"/>
    <w:rsid w:val="00EB522E"/>
    <w:pPr>
      <w:spacing w:after="0" w:line="240" w:lineRule="auto"/>
      <w:ind w:firstLine="709"/>
      <w:jc w:val="both"/>
    </w:pPr>
    <w:rPr>
      <w:sz w:val="24"/>
      <w:szCs w:val="24"/>
    </w:rPr>
  </w:style>
  <w:style w:type="paragraph" w:customStyle="1" w:styleId="220">
    <w:name w:val="Основной текст с отступом 22"/>
    <w:basedOn w:val="Normal"/>
    <w:uiPriority w:val="99"/>
    <w:rsid w:val="00EB522E"/>
    <w:pPr>
      <w:spacing w:after="0" w:line="240" w:lineRule="auto"/>
      <w:ind w:firstLine="709"/>
      <w:jc w:val="both"/>
    </w:pPr>
  </w:style>
  <w:style w:type="paragraph" w:customStyle="1" w:styleId="Style3">
    <w:name w:val="Style3"/>
    <w:basedOn w:val="Normal"/>
    <w:uiPriority w:val="99"/>
    <w:rsid w:val="00EB522E"/>
    <w:pPr>
      <w:widowControl w:val="0"/>
      <w:autoSpaceDE w:val="0"/>
      <w:autoSpaceDN w:val="0"/>
      <w:adjustRightInd w:val="0"/>
      <w:spacing w:after="0" w:line="293" w:lineRule="exact"/>
      <w:ind w:firstLine="504"/>
      <w:jc w:val="both"/>
    </w:pPr>
    <w:rPr>
      <w:sz w:val="24"/>
      <w:szCs w:val="24"/>
    </w:rPr>
  </w:style>
  <w:style w:type="paragraph" w:customStyle="1" w:styleId="Style1">
    <w:name w:val="Style1"/>
    <w:basedOn w:val="Normal"/>
    <w:uiPriority w:val="99"/>
    <w:rsid w:val="00EB522E"/>
    <w:pPr>
      <w:widowControl w:val="0"/>
      <w:autoSpaceDE w:val="0"/>
      <w:autoSpaceDN w:val="0"/>
      <w:adjustRightInd w:val="0"/>
      <w:spacing w:after="0" w:line="298" w:lineRule="exact"/>
      <w:ind w:firstLine="514"/>
      <w:jc w:val="both"/>
    </w:pPr>
    <w:rPr>
      <w:sz w:val="24"/>
      <w:szCs w:val="24"/>
    </w:rPr>
  </w:style>
  <w:style w:type="paragraph" w:customStyle="1" w:styleId="BodyText21">
    <w:name w:val="Body Text 21"/>
    <w:basedOn w:val="Normal"/>
    <w:uiPriority w:val="99"/>
    <w:rsid w:val="00EB522E"/>
    <w:pPr>
      <w:spacing w:after="0" w:line="240" w:lineRule="auto"/>
      <w:ind w:firstLine="709"/>
      <w:jc w:val="both"/>
    </w:pPr>
    <w:rPr>
      <w:sz w:val="24"/>
      <w:szCs w:val="24"/>
    </w:rPr>
  </w:style>
  <w:style w:type="paragraph" w:customStyle="1" w:styleId="ae">
    <w:name w:val="Стиль"/>
    <w:uiPriority w:val="99"/>
    <w:rsid w:val="00EB522E"/>
    <w:pPr>
      <w:widowControl w:val="0"/>
      <w:autoSpaceDE w:val="0"/>
      <w:autoSpaceDN w:val="0"/>
      <w:adjustRightInd w:val="0"/>
    </w:pPr>
    <w:rPr>
      <w:rFonts w:cs="Calibri"/>
      <w:sz w:val="24"/>
      <w:szCs w:val="24"/>
    </w:rPr>
  </w:style>
  <w:style w:type="paragraph" w:customStyle="1" w:styleId="Iniiaiieoaeno21">
    <w:name w:val="Iniiaiie oaeno 21"/>
    <w:basedOn w:val="Normal"/>
    <w:uiPriority w:val="99"/>
    <w:rsid w:val="00EB522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
    <w:name w:val="Знак"/>
    <w:basedOn w:val="Normal"/>
    <w:uiPriority w:val="99"/>
    <w:rsid w:val="00EB522E"/>
    <w:pPr>
      <w:spacing w:before="100" w:beforeAutospacing="1" w:after="100" w:afterAutospacing="1" w:line="240" w:lineRule="auto"/>
    </w:pPr>
    <w:rPr>
      <w:color w:val="000000"/>
      <w:sz w:val="24"/>
      <w:szCs w:val="24"/>
      <w:u w:color="000000"/>
      <w:lang w:val="en-US" w:eastAsia="en-US"/>
    </w:rPr>
  </w:style>
  <w:style w:type="paragraph" w:customStyle="1" w:styleId="af0">
    <w:name w:val="Знак Знак Знак Знак Знак Знак Знак Знак Знак Знак Знак Знак Знак Знак Знак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af1">
    <w:name w:val="Новый"/>
    <w:basedOn w:val="Normal"/>
    <w:uiPriority w:val="99"/>
    <w:rsid w:val="00EB522E"/>
    <w:pPr>
      <w:spacing w:after="0" w:line="360" w:lineRule="auto"/>
      <w:ind w:firstLine="454"/>
      <w:jc w:val="both"/>
    </w:pPr>
    <w:rPr>
      <w:sz w:val="28"/>
      <w:szCs w:val="28"/>
      <w:lang w:eastAsia="en-US"/>
    </w:rPr>
  </w:style>
  <w:style w:type="paragraph" w:customStyle="1" w:styleId="CompanyName">
    <w:name w:val="Company Name"/>
    <w:basedOn w:val="NoSpacing"/>
    <w:uiPriority w:val="99"/>
    <w:rsid w:val="00EB522E"/>
    <w:pPr>
      <w:ind w:left="634"/>
    </w:pPr>
    <w:rPr>
      <w:rFonts w:ascii="Cambria" w:hAnsi="Cambria" w:cs="Cambria"/>
      <w:caps/>
      <w:spacing w:val="20"/>
      <w:sz w:val="18"/>
      <w:szCs w:val="18"/>
      <w:lang w:eastAsia="zh-TW"/>
    </w:rPr>
  </w:style>
  <w:style w:type="paragraph" w:customStyle="1" w:styleId="AuthorsName">
    <w:name w:val="Author's Name"/>
    <w:basedOn w:val="NoSpacing"/>
    <w:uiPriority w:val="99"/>
    <w:rsid w:val="00EB522E"/>
    <w:pPr>
      <w:ind w:left="634"/>
    </w:pPr>
    <w:rPr>
      <w:rFonts w:ascii="Cambria" w:hAnsi="Cambria" w:cs="Cambria"/>
      <w:sz w:val="18"/>
      <w:szCs w:val="18"/>
      <w:lang w:eastAsia="zh-TW"/>
    </w:rPr>
  </w:style>
  <w:style w:type="paragraph" w:customStyle="1" w:styleId="DocumentDate">
    <w:name w:val="Document Date"/>
    <w:basedOn w:val="NoSpacing"/>
    <w:uiPriority w:val="99"/>
    <w:rsid w:val="00EB522E"/>
    <w:pPr>
      <w:ind w:left="634"/>
    </w:pPr>
    <w:rPr>
      <w:rFonts w:ascii="Cambria" w:hAnsi="Cambria" w:cs="Cambria"/>
      <w:caps/>
      <w:color w:val="7F7F7F"/>
      <w:sz w:val="16"/>
      <w:szCs w:val="16"/>
      <w:lang w:eastAsia="zh-TW"/>
    </w:rPr>
  </w:style>
  <w:style w:type="character" w:customStyle="1" w:styleId="Abstract">
    <w:name w:val="Abstract Знак"/>
    <w:link w:val="Abstract0"/>
    <w:uiPriority w:val="99"/>
    <w:locked/>
    <w:rsid w:val="00EB522E"/>
    <w:rPr>
      <w:rFonts w:ascii="@Arial Unicode MS" w:eastAsia="@Arial Unicode MS" w:hAnsi="@Arial Unicode MS" w:cs="@Arial Unicode MS"/>
      <w:sz w:val="28"/>
      <w:szCs w:val="28"/>
    </w:rPr>
  </w:style>
  <w:style w:type="paragraph" w:customStyle="1" w:styleId="Abstract0">
    <w:name w:val="Abstract"/>
    <w:basedOn w:val="Normal"/>
    <w:link w:val="Abstract"/>
    <w:uiPriority w:val="99"/>
    <w:rsid w:val="00EB522E"/>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2">
    <w:name w:val="Аннотации"/>
    <w:basedOn w:val="Normal"/>
    <w:uiPriority w:val="99"/>
    <w:rsid w:val="00EB522E"/>
    <w:pPr>
      <w:spacing w:after="0" w:line="240" w:lineRule="auto"/>
      <w:ind w:firstLine="284"/>
      <w:jc w:val="both"/>
    </w:pPr>
  </w:style>
  <w:style w:type="paragraph" w:customStyle="1" w:styleId="1a">
    <w:name w:val="Стиль1"/>
    <w:uiPriority w:val="99"/>
    <w:rsid w:val="00EB522E"/>
    <w:pPr>
      <w:spacing w:line="360" w:lineRule="auto"/>
      <w:ind w:firstLine="720"/>
      <w:jc w:val="both"/>
    </w:pPr>
    <w:rPr>
      <w:rFonts w:cs="Calibri"/>
      <w:sz w:val="24"/>
      <w:szCs w:val="24"/>
    </w:rPr>
  </w:style>
  <w:style w:type="paragraph" w:customStyle="1" w:styleId="af3">
    <w:name w:val="текст сноски"/>
    <w:basedOn w:val="Normal"/>
    <w:uiPriority w:val="99"/>
    <w:rsid w:val="00EB522E"/>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Normal"/>
    <w:uiPriority w:val="99"/>
    <w:rsid w:val="00EB522E"/>
    <w:pPr>
      <w:spacing w:before="100" w:beforeAutospacing="1" w:after="100" w:afterAutospacing="1" w:line="240" w:lineRule="auto"/>
    </w:pPr>
    <w:rPr>
      <w:sz w:val="24"/>
      <w:szCs w:val="24"/>
    </w:rPr>
  </w:style>
  <w:style w:type="paragraph" w:customStyle="1" w:styleId="msonormalcxspmiddle">
    <w:name w:val="msonormalcxspmiddle"/>
    <w:basedOn w:val="Normal"/>
    <w:uiPriority w:val="99"/>
    <w:rsid w:val="00EB522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b">
    <w:name w:val="Знак1"/>
    <w:basedOn w:val="Normal"/>
    <w:uiPriority w:val="99"/>
    <w:rsid w:val="00EB522E"/>
    <w:pPr>
      <w:spacing w:before="100" w:beforeAutospacing="1" w:after="100" w:afterAutospacing="1" w:line="240" w:lineRule="auto"/>
    </w:pPr>
    <w:rPr>
      <w:color w:val="000000"/>
      <w:sz w:val="24"/>
      <w:szCs w:val="24"/>
      <w:u w:color="000000"/>
      <w:lang w:val="en-US" w:eastAsia="en-US"/>
    </w:rPr>
  </w:style>
  <w:style w:type="paragraph" w:customStyle="1" w:styleId="msonormalcxspmiddlecxspmiddle">
    <w:name w:val="msonormalcxspmiddlecxspmiddle"/>
    <w:basedOn w:val="Normal"/>
    <w:uiPriority w:val="99"/>
    <w:rsid w:val="00EB522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Normal"/>
    <w:next w:val="Normal"/>
    <w:uiPriority w:val="99"/>
    <w:rsid w:val="00EB522E"/>
    <w:pPr>
      <w:widowControl w:val="0"/>
      <w:spacing w:before="480" w:after="0" w:line="240" w:lineRule="auto"/>
    </w:pPr>
    <w:rPr>
      <w:rFonts w:ascii="Arial" w:hAnsi="Arial" w:cs="Arial"/>
      <w:vanish/>
      <w:sz w:val="18"/>
      <w:szCs w:val="18"/>
      <w:lang w:val="en-GB" w:eastAsia="en-US"/>
    </w:rPr>
  </w:style>
  <w:style w:type="paragraph" w:customStyle="1" w:styleId="western">
    <w:name w:val="western"/>
    <w:basedOn w:val="Normal"/>
    <w:uiPriority w:val="99"/>
    <w:rsid w:val="00EB522E"/>
    <w:pPr>
      <w:spacing w:before="100" w:beforeAutospacing="1" w:after="115" w:line="240" w:lineRule="auto"/>
      <w:ind w:firstLine="706"/>
      <w:jc w:val="both"/>
    </w:pPr>
    <w:rPr>
      <w:color w:val="000000"/>
      <w:sz w:val="24"/>
      <w:szCs w:val="24"/>
    </w:rPr>
  </w:style>
  <w:style w:type="paragraph" w:customStyle="1" w:styleId="NR">
    <w:name w:val="NR"/>
    <w:basedOn w:val="Normal"/>
    <w:uiPriority w:val="99"/>
    <w:rsid w:val="00EB522E"/>
    <w:pPr>
      <w:spacing w:after="0" w:line="240" w:lineRule="auto"/>
    </w:pPr>
    <w:rPr>
      <w:sz w:val="24"/>
      <w:szCs w:val="24"/>
      <w:lang w:eastAsia="en-US"/>
    </w:rPr>
  </w:style>
  <w:style w:type="paragraph" w:customStyle="1" w:styleId="23">
    <w:name w:val="Знак Знак2 Знак"/>
    <w:basedOn w:val="Normal"/>
    <w:uiPriority w:val="99"/>
    <w:rsid w:val="00EB522E"/>
    <w:pPr>
      <w:spacing w:after="160" w:line="240" w:lineRule="exact"/>
    </w:pPr>
    <w:rPr>
      <w:rFonts w:ascii="Verdana" w:hAnsi="Verdana" w:cs="Verdana"/>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EB522E"/>
    <w:pPr>
      <w:spacing w:after="0" w:line="240" w:lineRule="auto"/>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EB522E"/>
    <w:pPr>
      <w:spacing w:after="0" w:line="240" w:lineRule="auto"/>
    </w:pPr>
    <w:rPr>
      <w:sz w:val="24"/>
      <w:szCs w:val="24"/>
    </w:rPr>
  </w:style>
  <w:style w:type="paragraph" w:customStyle="1" w:styleId="dash041e005f0431005f044b005f0447005f043d005f044b005f0439">
    <w:name w:val="dash041e_005f0431_005f044b_005f0447_005f043d_005f044b_005f0439"/>
    <w:basedOn w:val="Normal"/>
    <w:uiPriority w:val="99"/>
    <w:rsid w:val="00EB522E"/>
    <w:pPr>
      <w:spacing w:after="0" w:line="240" w:lineRule="auto"/>
    </w:pPr>
    <w:rPr>
      <w:sz w:val="24"/>
      <w:szCs w:val="24"/>
    </w:rPr>
  </w:style>
  <w:style w:type="paragraph" w:customStyle="1" w:styleId="af4">
    <w:name w:val="#Текст_мой"/>
    <w:uiPriority w:val="99"/>
    <w:rsid w:val="00EB522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5">
    <w:name w:val="Знак Знак Знак Знак Знак Знак Знак Знак Знак"/>
    <w:basedOn w:val="Normal"/>
    <w:uiPriority w:val="99"/>
    <w:rsid w:val="00EB522E"/>
    <w:pPr>
      <w:spacing w:before="100" w:beforeAutospacing="1" w:after="100" w:afterAutospacing="1" w:line="240" w:lineRule="auto"/>
    </w:pPr>
    <w:rPr>
      <w:color w:val="000000"/>
      <w:sz w:val="24"/>
      <w:szCs w:val="24"/>
      <w:u w:color="000000"/>
      <w:lang w:val="en-US" w:eastAsia="en-US"/>
    </w:rPr>
  </w:style>
  <w:style w:type="paragraph" w:customStyle="1" w:styleId="-12">
    <w:name w:val="Цветной список - Акцент 12"/>
    <w:basedOn w:val="Normal"/>
    <w:uiPriority w:val="99"/>
    <w:rsid w:val="00EB522E"/>
    <w:pPr>
      <w:spacing w:line="240" w:lineRule="auto"/>
      <w:ind w:left="720"/>
    </w:pPr>
    <w:rPr>
      <w:rFonts w:ascii="Cambria" w:hAnsi="Cambria" w:cs="Cambria"/>
      <w:sz w:val="24"/>
      <w:szCs w:val="24"/>
      <w:lang w:eastAsia="en-US"/>
    </w:rPr>
  </w:style>
  <w:style w:type="paragraph" w:customStyle="1" w:styleId="dash041e0431044b0447043d044b0439">
    <w:name w:val="dash041e_0431_044b_0447_043d_044b_0439"/>
    <w:basedOn w:val="Normal"/>
    <w:uiPriority w:val="99"/>
    <w:rsid w:val="00EB522E"/>
    <w:pPr>
      <w:spacing w:after="0" w:line="240" w:lineRule="auto"/>
    </w:pPr>
    <w:rPr>
      <w:sz w:val="24"/>
      <w:szCs w:val="24"/>
    </w:rPr>
  </w:style>
  <w:style w:type="character" w:customStyle="1" w:styleId="af6">
    <w:name w:val="А_основной Знак"/>
    <w:link w:val="af7"/>
    <w:uiPriority w:val="99"/>
    <w:locked/>
    <w:rsid w:val="00EB522E"/>
    <w:rPr>
      <w:rFonts w:ascii="Calibri" w:hAnsi="Calibri" w:cs="Calibri"/>
      <w:sz w:val="28"/>
      <w:szCs w:val="28"/>
      <w:lang w:eastAsia="en-US"/>
    </w:rPr>
  </w:style>
  <w:style w:type="paragraph" w:customStyle="1" w:styleId="af7">
    <w:name w:val="А_основной"/>
    <w:basedOn w:val="Normal"/>
    <w:link w:val="af6"/>
    <w:uiPriority w:val="99"/>
    <w:rsid w:val="00EB522E"/>
    <w:pPr>
      <w:spacing w:after="0" w:line="360" w:lineRule="auto"/>
      <w:ind w:firstLine="454"/>
      <w:jc w:val="both"/>
    </w:pPr>
    <w:rPr>
      <w:sz w:val="28"/>
      <w:szCs w:val="28"/>
      <w:lang w:eastAsia="en-US"/>
    </w:rPr>
  </w:style>
  <w:style w:type="paragraph" w:customStyle="1" w:styleId="default0">
    <w:name w:val="default"/>
    <w:basedOn w:val="Normal"/>
    <w:uiPriority w:val="99"/>
    <w:rsid w:val="00EB522E"/>
    <w:pPr>
      <w:spacing w:after="0" w:line="240" w:lineRule="auto"/>
    </w:pPr>
    <w:rPr>
      <w:sz w:val="24"/>
      <w:szCs w:val="24"/>
    </w:rPr>
  </w:style>
  <w:style w:type="character" w:customStyle="1" w:styleId="af8">
    <w:name w:val="А_сноска Знак"/>
    <w:link w:val="af9"/>
    <w:uiPriority w:val="99"/>
    <w:locked/>
    <w:rsid w:val="00EB522E"/>
    <w:rPr>
      <w:sz w:val="24"/>
      <w:szCs w:val="24"/>
    </w:rPr>
  </w:style>
  <w:style w:type="paragraph" w:customStyle="1" w:styleId="af9">
    <w:name w:val="А_сноска"/>
    <w:basedOn w:val="FootnoteText"/>
    <w:link w:val="af8"/>
    <w:uiPriority w:val="99"/>
    <w:rsid w:val="00EB522E"/>
  </w:style>
  <w:style w:type="paragraph" w:customStyle="1" w:styleId="LTGliederung1">
    <w:name w:val="???????~LT~Gliederung 1"/>
    <w:uiPriority w:val="99"/>
    <w:rsid w:val="00EB522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a">
    <w:name w:val="???????"/>
    <w:uiPriority w:val="99"/>
    <w:rsid w:val="00EB522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styleId="CommentReference">
    <w:name w:val="annotation reference"/>
    <w:basedOn w:val="DefaultParagraphFont"/>
    <w:uiPriority w:val="99"/>
    <w:semiHidden/>
    <w:rsid w:val="00EB522E"/>
    <w:rPr>
      <w:sz w:val="16"/>
      <w:szCs w:val="16"/>
    </w:rPr>
  </w:style>
  <w:style w:type="character" w:styleId="SubtleEmphasis">
    <w:name w:val="Subtle Emphasis"/>
    <w:basedOn w:val="DefaultParagraphFont"/>
    <w:uiPriority w:val="99"/>
    <w:qFormat/>
    <w:rsid w:val="00EB522E"/>
    <w:rPr>
      <w:i/>
      <w:iCs/>
      <w:color w:val="auto"/>
    </w:rPr>
  </w:style>
  <w:style w:type="character" w:styleId="IntenseEmphasis">
    <w:name w:val="Intense Emphasis"/>
    <w:basedOn w:val="DefaultParagraphFont"/>
    <w:uiPriority w:val="99"/>
    <w:qFormat/>
    <w:rsid w:val="00EB522E"/>
    <w:rPr>
      <w:b/>
      <w:bCs/>
      <w:i/>
      <w:iCs/>
      <w:sz w:val="24"/>
      <w:szCs w:val="24"/>
      <w:u w:val="single"/>
    </w:rPr>
  </w:style>
  <w:style w:type="character" w:styleId="SubtleReference">
    <w:name w:val="Subtle Reference"/>
    <w:basedOn w:val="DefaultParagraphFont"/>
    <w:uiPriority w:val="99"/>
    <w:qFormat/>
    <w:rsid w:val="00EB522E"/>
    <w:rPr>
      <w:sz w:val="24"/>
      <w:szCs w:val="24"/>
      <w:u w:val="single"/>
    </w:rPr>
  </w:style>
  <w:style w:type="character" w:styleId="IntenseReference">
    <w:name w:val="Intense Reference"/>
    <w:basedOn w:val="DefaultParagraphFont"/>
    <w:uiPriority w:val="99"/>
    <w:qFormat/>
    <w:rsid w:val="00EB522E"/>
    <w:rPr>
      <w:b/>
      <w:bCs/>
      <w:sz w:val="24"/>
      <w:szCs w:val="24"/>
      <w:u w:val="single"/>
    </w:rPr>
  </w:style>
  <w:style w:type="character" w:styleId="BookTitle">
    <w:name w:val="Book Title"/>
    <w:basedOn w:val="DefaultParagraphFont"/>
    <w:uiPriority w:val="99"/>
    <w:qFormat/>
    <w:rsid w:val="00EB522E"/>
    <w:rPr>
      <w:rFonts w:ascii="Arial" w:hAnsi="Arial" w:cs="Arial"/>
      <w:b/>
      <w:bCs/>
      <w:i/>
      <w:iCs/>
      <w:sz w:val="24"/>
      <w:szCs w:val="24"/>
    </w:rPr>
  </w:style>
  <w:style w:type="character" w:customStyle="1" w:styleId="71">
    <w:name w:val="Заголовок 7 Знак1"/>
    <w:basedOn w:val="DefaultParagraphFont"/>
    <w:uiPriority w:val="99"/>
    <w:semiHidden/>
    <w:rsid w:val="00EB522E"/>
    <w:rPr>
      <w:rFonts w:ascii="Cambria" w:hAnsi="Cambria" w:cs="Cambria"/>
      <w:i/>
      <w:iCs/>
      <w:color w:val="404040"/>
      <w:sz w:val="24"/>
      <w:szCs w:val="24"/>
      <w:lang w:eastAsia="ar-SA" w:bidi="ar-SA"/>
    </w:rPr>
  </w:style>
  <w:style w:type="character" w:customStyle="1" w:styleId="81">
    <w:name w:val="Заголовок 8 Знак1"/>
    <w:basedOn w:val="DefaultParagraphFont"/>
    <w:uiPriority w:val="99"/>
    <w:semiHidden/>
    <w:rsid w:val="00EB522E"/>
    <w:rPr>
      <w:rFonts w:ascii="Cambria" w:hAnsi="Cambria" w:cs="Cambria"/>
      <w:color w:val="404040"/>
      <w:lang w:eastAsia="ar-SA" w:bidi="ar-SA"/>
    </w:rPr>
  </w:style>
  <w:style w:type="character" w:customStyle="1" w:styleId="91">
    <w:name w:val="Заголовок 9 Знак1"/>
    <w:basedOn w:val="DefaultParagraphFont"/>
    <w:uiPriority w:val="99"/>
    <w:semiHidden/>
    <w:rsid w:val="00EB522E"/>
    <w:rPr>
      <w:rFonts w:ascii="Cambria" w:hAnsi="Cambria" w:cs="Cambria"/>
      <w:i/>
      <w:iCs/>
      <w:color w:val="404040"/>
      <w:lang w:eastAsia="ar-SA" w:bidi="ar-SA"/>
    </w:rPr>
  </w:style>
  <w:style w:type="character" w:customStyle="1" w:styleId="WW8Num2z0">
    <w:name w:val="WW8Num2z0"/>
    <w:uiPriority w:val="99"/>
    <w:rsid w:val="00EB522E"/>
    <w:rPr>
      <w:rFonts w:ascii="Symbol" w:hAnsi="Symbol" w:cs="Symbol"/>
    </w:rPr>
  </w:style>
  <w:style w:type="character" w:customStyle="1" w:styleId="WW8Num2z1">
    <w:name w:val="WW8Num2z1"/>
    <w:uiPriority w:val="99"/>
    <w:rsid w:val="00EB522E"/>
    <w:rPr>
      <w:rFonts w:ascii="Courier New" w:hAnsi="Courier New" w:cs="Courier New"/>
    </w:rPr>
  </w:style>
  <w:style w:type="character" w:customStyle="1" w:styleId="WW8Num2z2">
    <w:name w:val="WW8Num2z2"/>
    <w:uiPriority w:val="99"/>
    <w:rsid w:val="00EB522E"/>
    <w:rPr>
      <w:rFonts w:ascii="Wingdings" w:hAnsi="Wingdings" w:cs="Wingdings"/>
    </w:rPr>
  </w:style>
  <w:style w:type="character" w:customStyle="1" w:styleId="WW8Num3z0">
    <w:name w:val="WW8Num3z0"/>
    <w:uiPriority w:val="99"/>
    <w:rsid w:val="00EB522E"/>
  </w:style>
  <w:style w:type="character" w:customStyle="1" w:styleId="WW8Num5z0">
    <w:name w:val="WW8Num5z0"/>
    <w:uiPriority w:val="99"/>
    <w:rsid w:val="00EB522E"/>
    <w:rPr>
      <w:rFonts w:ascii="Symbol" w:hAnsi="Symbol" w:cs="Symbol"/>
    </w:rPr>
  </w:style>
  <w:style w:type="character" w:customStyle="1" w:styleId="WW8Num5z1">
    <w:name w:val="WW8Num5z1"/>
    <w:uiPriority w:val="99"/>
    <w:rsid w:val="00EB522E"/>
    <w:rPr>
      <w:rFonts w:ascii="Courier New" w:hAnsi="Courier New" w:cs="Courier New"/>
    </w:rPr>
  </w:style>
  <w:style w:type="character" w:customStyle="1" w:styleId="WW8Num5z2">
    <w:name w:val="WW8Num5z2"/>
    <w:uiPriority w:val="99"/>
    <w:rsid w:val="00EB522E"/>
    <w:rPr>
      <w:rFonts w:ascii="Wingdings" w:hAnsi="Wingdings" w:cs="Wingdings"/>
    </w:rPr>
  </w:style>
  <w:style w:type="character" w:customStyle="1" w:styleId="WW8Num6z0">
    <w:name w:val="WW8Num6z0"/>
    <w:uiPriority w:val="99"/>
    <w:rsid w:val="00EB522E"/>
    <w:rPr>
      <w:rFonts w:ascii="Symbol" w:hAnsi="Symbol" w:cs="Symbol"/>
    </w:rPr>
  </w:style>
  <w:style w:type="character" w:customStyle="1" w:styleId="WW8Num6z1">
    <w:name w:val="WW8Num6z1"/>
    <w:uiPriority w:val="99"/>
    <w:rsid w:val="00EB522E"/>
    <w:rPr>
      <w:rFonts w:ascii="Courier New" w:hAnsi="Courier New" w:cs="Courier New"/>
    </w:rPr>
  </w:style>
  <w:style w:type="character" w:customStyle="1" w:styleId="WW8Num6z2">
    <w:name w:val="WW8Num6z2"/>
    <w:uiPriority w:val="99"/>
    <w:rsid w:val="00EB522E"/>
    <w:rPr>
      <w:rFonts w:ascii="Wingdings" w:hAnsi="Wingdings" w:cs="Wingdings"/>
    </w:rPr>
  </w:style>
  <w:style w:type="character" w:customStyle="1" w:styleId="WW8Num7z0">
    <w:name w:val="WW8Num7z0"/>
    <w:uiPriority w:val="99"/>
    <w:rsid w:val="00EB522E"/>
  </w:style>
  <w:style w:type="character" w:customStyle="1" w:styleId="WW8Num8z0">
    <w:name w:val="WW8Num8z0"/>
    <w:uiPriority w:val="99"/>
    <w:rsid w:val="00EB522E"/>
    <w:rPr>
      <w:rFonts w:ascii="Symbol" w:hAnsi="Symbol" w:cs="Symbol"/>
    </w:rPr>
  </w:style>
  <w:style w:type="character" w:customStyle="1" w:styleId="WW8Num8z2">
    <w:name w:val="WW8Num8z2"/>
    <w:uiPriority w:val="99"/>
    <w:rsid w:val="00EB522E"/>
    <w:rPr>
      <w:rFonts w:ascii="Wingdings" w:hAnsi="Wingdings" w:cs="Wingdings"/>
    </w:rPr>
  </w:style>
  <w:style w:type="character" w:customStyle="1" w:styleId="WW8Num8z4">
    <w:name w:val="WW8Num8z4"/>
    <w:uiPriority w:val="99"/>
    <w:rsid w:val="00EB522E"/>
    <w:rPr>
      <w:rFonts w:ascii="Courier New" w:hAnsi="Courier New" w:cs="Courier New"/>
    </w:rPr>
  </w:style>
  <w:style w:type="character" w:customStyle="1" w:styleId="WW8Num9z0">
    <w:name w:val="WW8Num9z0"/>
    <w:uiPriority w:val="99"/>
    <w:rsid w:val="00EB522E"/>
    <w:rPr>
      <w:rFonts w:ascii="Symbol" w:hAnsi="Symbol" w:cs="Symbol"/>
    </w:rPr>
  </w:style>
  <w:style w:type="character" w:customStyle="1" w:styleId="WW8Num9z1">
    <w:name w:val="WW8Num9z1"/>
    <w:uiPriority w:val="99"/>
    <w:rsid w:val="00EB522E"/>
    <w:rPr>
      <w:rFonts w:ascii="Courier New" w:hAnsi="Courier New" w:cs="Courier New"/>
    </w:rPr>
  </w:style>
  <w:style w:type="character" w:customStyle="1" w:styleId="WW8Num9z2">
    <w:name w:val="WW8Num9z2"/>
    <w:uiPriority w:val="99"/>
    <w:rsid w:val="00EB522E"/>
    <w:rPr>
      <w:rFonts w:ascii="Wingdings" w:hAnsi="Wingdings" w:cs="Wingdings"/>
    </w:rPr>
  </w:style>
  <w:style w:type="character" w:customStyle="1" w:styleId="WW8Num11z0">
    <w:name w:val="WW8Num11z0"/>
    <w:uiPriority w:val="99"/>
    <w:rsid w:val="00EB522E"/>
    <w:rPr>
      <w:rFonts w:ascii="Symbol" w:hAnsi="Symbol" w:cs="Symbol"/>
    </w:rPr>
  </w:style>
  <w:style w:type="character" w:customStyle="1" w:styleId="WW8Num11z1">
    <w:name w:val="WW8Num11z1"/>
    <w:uiPriority w:val="99"/>
    <w:rsid w:val="00EB522E"/>
    <w:rPr>
      <w:rFonts w:ascii="Courier New" w:hAnsi="Courier New" w:cs="Courier New"/>
    </w:rPr>
  </w:style>
  <w:style w:type="character" w:customStyle="1" w:styleId="WW8Num11z2">
    <w:name w:val="WW8Num11z2"/>
    <w:uiPriority w:val="99"/>
    <w:rsid w:val="00EB522E"/>
    <w:rPr>
      <w:rFonts w:ascii="Wingdings" w:hAnsi="Wingdings" w:cs="Wingdings"/>
    </w:rPr>
  </w:style>
  <w:style w:type="character" w:customStyle="1" w:styleId="WW8Num12z0">
    <w:name w:val="WW8Num12z0"/>
    <w:uiPriority w:val="99"/>
    <w:rsid w:val="00EB522E"/>
    <w:rPr>
      <w:rFonts w:ascii="Symbol" w:hAnsi="Symbol" w:cs="Symbol"/>
    </w:rPr>
  </w:style>
  <w:style w:type="character" w:customStyle="1" w:styleId="WW8Num13z0">
    <w:name w:val="WW8Num13z0"/>
    <w:uiPriority w:val="99"/>
    <w:rsid w:val="00EB522E"/>
    <w:rPr>
      <w:rFonts w:ascii="Symbol" w:hAnsi="Symbol" w:cs="Symbol"/>
      <w:sz w:val="12"/>
      <w:szCs w:val="12"/>
    </w:rPr>
  </w:style>
  <w:style w:type="character" w:customStyle="1" w:styleId="WW8Num13z1">
    <w:name w:val="WW8Num13z1"/>
    <w:uiPriority w:val="99"/>
    <w:rsid w:val="00EB522E"/>
    <w:rPr>
      <w:rFonts w:ascii="Courier New" w:hAnsi="Courier New" w:cs="Courier New"/>
    </w:rPr>
  </w:style>
  <w:style w:type="character" w:customStyle="1" w:styleId="WW8Num13z2">
    <w:name w:val="WW8Num13z2"/>
    <w:uiPriority w:val="99"/>
    <w:rsid w:val="00EB522E"/>
    <w:rPr>
      <w:rFonts w:ascii="Wingdings" w:hAnsi="Wingdings" w:cs="Wingdings"/>
    </w:rPr>
  </w:style>
  <w:style w:type="character" w:customStyle="1" w:styleId="WW8Num13z3">
    <w:name w:val="WW8Num13z3"/>
    <w:uiPriority w:val="99"/>
    <w:rsid w:val="00EB522E"/>
    <w:rPr>
      <w:rFonts w:ascii="Symbol" w:hAnsi="Symbol" w:cs="Symbol"/>
    </w:rPr>
  </w:style>
  <w:style w:type="character" w:customStyle="1" w:styleId="WW8Num14z0">
    <w:name w:val="WW8Num14z0"/>
    <w:uiPriority w:val="99"/>
    <w:rsid w:val="00EB522E"/>
    <w:rPr>
      <w:rFonts w:ascii="Symbol" w:hAnsi="Symbol" w:cs="Symbol"/>
    </w:rPr>
  </w:style>
  <w:style w:type="character" w:customStyle="1" w:styleId="WW8Num15z0">
    <w:name w:val="WW8Num15z0"/>
    <w:uiPriority w:val="99"/>
    <w:rsid w:val="00EB522E"/>
    <w:rPr>
      <w:rFonts w:ascii="Symbol" w:hAnsi="Symbol" w:cs="Symbol"/>
    </w:rPr>
  </w:style>
  <w:style w:type="character" w:customStyle="1" w:styleId="WW8Num15z1">
    <w:name w:val="WW8Num15z1"/>
    <w:uiPriority w:val="99"/>
    <w:rsid w:val="00EB522E"/>
    <w:rPr>
      <w:rFonts w:ascii="Courier New" w:hAnsi="Courier New" w:cs="Courier New"/>
    </w:rPr>
  </w:style>
  <w:style w:type="character" w:customStyle="1" w:styleId="WW8Num15z2">
    <w:name w:val="WW8Num15z2"/>
    <w:uiPriority w:val="99"/>
    <w:rsid w:val="00EB522E"/>
    <w:rPr>
      <w:rFonts w:ascii="Wingdings" w:hAnsi="Wingdings" w:cs="Wingdings"/>
    </w:rPr>
  </w:style>
  <w:style w:type="character" w:customStyle="1" w:styleId="WW8Num16z0">
    <w:name w:val="WW8Num16z0"/>
    <w:uiPriority w:val="99"/>
    <w:rsid w:val="00EB522E"/>
    <w:rPr>
      <w:rFonts w:ascii="Symbol" w:hAnsi="Symbol" w:cs="Symbol"/>
    </w:rPr>
  </w:style>
  <w:style w:type="character" w:customStyle="1" w:styleId="WW8Num16z1">
    <w:name w:val="WW8Num16z1"/>
    <w:uiPriority w:val="99"/>
    <w:rsid w:val="00EB522E"/>
    <w:rPr>
      <w:rFonts w:ascii="Courier New" w:hAnsi="Courier New" w:cs="Courier New"/>
    </w:rPr>
  </w:style>
  <w:style w:type="character" w:customStyle="1" w:styleId="WW8Num16z2">
    <w:name w:val="WW8Num16z2"/>
    <w:uiPriority w:val="99"/>
    <w:rsid w:val="00EB522E"/>
    <w:rPr>
      <w:rFonts w:ascii="Wingdings" w:hAnsi="Wingdings" w:cs="Wingdings"/>
    </w:rPr>
  </w:style>
  <w:style w:type="character" w:customStyle="1" w:styleId="WW8Num17z0">
    <w:name w:val="WW8Num17z0"/>
    <w:uiPriority w:val="99"/>
    <w:rsid w:val="00EB522E"/>
    <w:rPr>
      <w:rFonts w:ascii="Wingdings" w:hAnsi="Wingdings" w:cs="Wingdings"/>
      <w:color w:val="auto"/>
    </w:rPr>
  </w:style>
  <w:style w:type="character" w:customStyle="1" w:styleId="WW8Num18z0">
    <w:name w:val="WW8Num18z0"/>
    <w:uiPriority w:val="99"/>
    <w:rsid w:val="00EB522E"/>
    <w:rPr>
      <w:sz w:val="28"/>
      <w:szCs w:val="28"/>
    </w:rPr>
  </w:style>
  <w:style w:type="character" w:customStyle="1" w:styleId="WW8Num19z0">
    <w:name w:val="WW8Num19z0"/>
    <w:uiPriority w:val="99"/>
    <w:rsid w:val="00EB522E"/>
    <w:rPr>
      <w:rFonts w:ascii="Symbol" w:hAnsi="Symbol" w:cs="Symbol"/>
    </w:rPr>
  </w:style>
  <w:style w:type="character" w:customStyle="1" w:styleId="WW8Num19z1">
    <w:name w:val="WW8Num19z1"/>
    <w:uiPriority w:val="99"/>
    <w:rsid w:val="00EB522E"/>
    <w:rPr>
      <w:rFonts w:ascii="Courier New" w:hAnsi="Courier New" w:cs="Courier New"/>
    </w:rPr>
  </w:style>
  <w:style w:type="character" w:customStyle="1" w:styleId="WW8Num19z2">
    <w:name w:val="WW8Num19z2"/>
    <w:uiPriority w:val="99"/>
    <w:rsid w:val="00EB522E"/>
    <w:rPr>
      <w:rFonts w:ascii="Wingdings" w:hAnsi="Wingdings" w:cs="Wingdings"/>
    </w:rPr>
  </w:style>
  <w:style w:type="character" w:customStyle="1" w:styleId="WW8Num21z0">
    <w:name w:val="WW8Num21z0"/>
    <w:uiPriority w:val="99"/>
    <w:rsid w:val="00EB522E"/>
    <w:rPr>
      <w:rFonts w:ascii="Symbol" w:hAnsi="Symbol" w:cs="Symbol"/>
      <w:sz w:val="20"/>
      <w:szCs w:val="20"/>
    </w:rPr>
  </w:style>
  <w:style w:type="character" w:customStyle="1" w:styleId="WW8Num23z0">
    <w:name w:val="WW8Num23z0"/>
    <w:uiPriority w:val="99"/>
    <w:rsid w:val="00EB522E"/>
    <w:rPr>
      <w:rFonts w:ascii="Symbol" w:hAnsi="Symbol" w:cs="Symbol"/>
    </w:rPr>
  </w:style>
  <w:style w:type="character" w:customStyle="1" w:styleId="WW8Num23z1">
    <w:name w:val="WW8Num23z1"/>
    <w:uiPriority w:val="99"/>
    <w:rsid w:val="00EB522E"/>
    <w:rPr>
      <w:rFonts w:ascii="Courier New" w:hAnsi="Courier New" w:cs="Courier New"/>
    </w:rPr>
  </w:style>
  <w:style w:type="character" w:customStyle="1" w:styleId="WW8Num23z2">
    <w:name w:val="WW8Num23z2"/>
    <w:uiPriority w:val="99"/>
    <w:rsid w:val="00EB522E"/>
    <w:rPr>
      <w:rFonts w:ascii="Wingdings" w:hAnsi="Wingdings" w:cs="Wingdings"/>
    </w:rPr>
  </w:style>
  <w:style w:type="character" w:customStyle="1" w:styleId="WW8Num24z0">
    <w:name w:val="WW8Num24z0"/>
    <w:uiPriority w:val="99"/>
    <w:rsid w:val="00EB522E"/>
    <w:rPr>
      <w:rFonts w:ascii="Symbol" w:hAnsi="Symbol" w:cs="Symbol"/>
      <w:sz w:val="24"/>
      <w:szCs w:val="24"/>
    </w:rPr>
  </w:style>
  <w:style w:type="character" w:customStyle="1" w:styleId="WW8Num25z0">
    <w:name w:val="WW8Num25z0"/>
    <w:uiPriority w:val="99"/>
    <w:rsid w:val="00EB522E"/>
    <w:rPr>
      <w:rFonts w:ascii="Symbol" w:hAnsi="Symbol" w:cs="Symbol"/>
    </w:rPr>
  </w:style>
  <w:style w:type="character" w:customStyle="1" w:styleId="WW8Num25z1">
    <w:name w:val="WW8Num25z1"/>
    <w:uiPriority w:val="99"/>
    <w:rsid w:val="00EB522E"/>
    <w:rPr>
      <w:rFonts w:ascii="Courier New" w:hAnsi="Courier New" w:cs="Courier New"/>
    </w:rPr>
  </w:style>
  <w:style w:type="character" w:customStyle="1" w:styleId="WW8Num25z2">
    <w:name w:val="WW8Num25z2"/>
    <w:uiPriority w:val="99"/>
    <w:rsid w:val="00EB522E"/>
    <w:rPr>
      <w:rFonts w:ascii="Wingdings" w:hAnsi="Wingdings" w:cs="Wingdings"/>
    </w:rPr>
  </w:style>
  <w:style w:type="character" w:customStyle="1" w:styleId="WW8Num26z0">
    <w:name w:val="WW8Num26z0"/>
    <w:uiPriority w:val="99"/>
    <w:rsid w:val="00EB522E"/>
    <w:rPr>
      <w:rFonts w:ascii="Symbol" w:hAnsi="Symbol" w:cs="Symbol"/>
    </w:rPr>
  </w:style>
  <w:style w:type="character" w:customStyle="1" w:styleId="WW8Num26z1">
    <w:name w:val="WW8Num26z1"/>
    <w:uiPriority w:val="99"/>
    <w:rsid w:val="00EB522E"/>
    <w:rPr>
      <w:rFonts w:ascii="Courier New" w:hAnsi="Courier New" w:cs="Courier New"/>
    </w:rPr>
  </w:style>
  <w:style w:type="character" w:customStyle="1" w:styleId="WW8Num26z2">
    <w:name w:val="WW8Num26z2"/>
    <w:uiPriority w:val="99"/>
    <w:rsid w:val="00EB522E"/>
    <w:rPr>
      <w:rFonts w:ascii="Wingdings" w:hAnsi="Wingdings" w:cs="Wingdings"/>
    </w:rPr>
  </w:style>
  <w:style w:type="character" w:customStyle="1" w:styleId="WW8Num27z0">
    <w:name w:val="WW8Num27z0"/>
    <w:uiPriority w:val="99"/>
    <w:rsid w:val="00EB522E"/>
    <w:rPr>
      <w:rFonts w:ascii="Symbol" w:hAnsi="Symbol" w:cs="Symbol"/>
    </w:rPr>
  </w:style>
  <w:style w:type="character" w:customStyle="1" w:styleId="WW8Num27z1">
    <w:name w:val="WW8Num27z1"/>
    <w:uiPriority w:val="99"/>
    <w:rsid w:val="00EB522E"/>
    <w:rPr>
      <w:rFonts w:ascii="Courier New" w:hAnsi="Courier New" w:cs="Courier New"/>
    </w:rPr>
  </w:style>
  <w:style w:type="character" w:customStyle="1" w:styleId="WW8Num27z2">
    <w:name w:val="WW8Num27z2"/>
    <w:uiPriority w:val="99"/>
    <w:rsid w:val="00EB522E"/>
    <w:rPr>
      <w:rFonts w:ascii="Wingdings" w:hAnsi="Wingdings" w:cs="Wingdings"/>
    </w:rPr>
  </w:style>
  <w:style w:type="character" w:customStyle="1" w:styleId="WW8Num30z0">
    <w:name w:val="WW8Num30z0"/>
    <w:uiPriority w:val="99"/>
    <w:rsid w:val="00EB522E"/>
    <w:rPr>
      <w:rFonts w:ascii="Symbol" w:hAnsi="Symbol" w:cs="Symbol"/>
    </w:rPr>
  </w:style>
  <w:style w:type="character" w:customStyle="1" w:styleId="WW8Num30z1">
    <w:name w:val="WW8Num30z1"/>
    <w:uiPriority w:val="99"/>
    <w:rsid w:val="00EB522E"/>
    <w:rPr>
      <w:rFonts w:ascii="Courier New" w:hAnsi="Courier New" w:cs="Courier New"/>
    </w:rPr>
  </w:style>
  <w:style w:type="character" w:customStyle="1" w:styleId="WW8Num30z2">
    <w:name w:val="WW8Num30z2"/>
    <w:uiPriority w:val="99"/>
    <w:rsid w:val="00EB522E"/>
    <w:rPr>
      <w:rFonts w:ascii="Wingdings" w:hAnsi="Wingdings" w:cs="Wingdings"/>
    </w:rPr>
  </w:style>
  <w:style w:type="character" w:customStyle="1" w:styleId="WW8Num31z0">
    <w:name w:val="WW8Num31z0"/>
    <w:uiPriority w:val="99"/>
    <w:rsid w:val="00EB522E"/>
    <w:rPr>
      <w:rFonts w:ascii="Symbol" w:hAnsi="Symbol" w:cs="Symbol"/>
    </w:rPr>
  </w:style>
  <w:style w:type="character" w:customStyle="1" w:styleId="WW8Num31z1">
    <w:name w:val="WW8Num31z1"/>
    <w:uiPriority w:val="99"/>
    <w:rsid w:val="00EB522E"/>
    <w:rPr>
      <w:rFonts w:ascii="Courier New" w:hAnsi="Courier New" w:cs="Courier New"/>
    </w:rPr>
  </w:style>
  <w:style w:type="character" w:customStyle="1" w:styleId="WW8Num31z2">
    <w:name w:val="WW8Num31z2"/>
    <w:uiPriority w:val="99"/>
    <w:rsid w:val="00EB522E"/>
    <w:rPr>
      <w:rFonts w:ascii="Wingdings" w:hAnsi="Wingdings" w:cs="Wingdings"/>
    </w:rPr>
  </w:style>
  <w:style w:type="character" w:customStyle="1" w:styleId="WW8Num33z0">
    <w:name w:val="WW8Num33z0"/>
    <w:uiPriority w:val="99"/>
    <w:rsid w:val="00EB522E"/>
    <w:rPr>
      <w:rFonts w:ascii="Symbol" w:hAnsi="Symbol" w:cs="Symbol"/>
    </w:rPr>
  </w:style>
  <w:style w:type="character" w:customStyle="1" w:styleId="WW8Num33z1">
    <w:name w:val="WW8Num33z1"/>
    <w:uiPriority w:val="99"/>
    <w:rsid w:val="00EB522E"/>
    <w:rPr>
      <w:rFonts w:ascii="Courier New" w:hAnsi="Courier New" w:cs="Courier New"/>
    </w:rPr>
  </w:style>
  <w:style w:type="character" w:customStyle="1" w:styleId="WW8Num33z2">
    <w:name w:val="WW8Num33z2"/>
    <w:uiPriority w:val="99"/>
    <w:rsid w:val="00EB522E"/>
    <w:rPr>
      <w:rFonts w:ascii="Wingdings" w:hAnsi="Wingdings" w:cs="Wingdings"/>
    </w:rPr>
  </w:style>
  <w:style w:type="character" w:customStyle="1" w:styleId="WW8Num34z0">
    <w:name w:val="WW8Num34z0"/>
    <w:uiPriority w:val="99"/>
    <w:rsid w:val="00EB522E"/>
    <w:rPr>
      <w:rFonts w:ascii="Symbol" w:hAnsi="Symbol" w:cs="Symbol"/>
    </w:rPr>
  </w:style>
  <w:style w:type="character" w:customStyle="1" w:styleId="WW8Num34z1">
    <w:name w:val="WW8Num34z1"/>
    <w:uiPriority w:val="99"/>
    <w:rsid w:val="00EB522E"/>
    <w:rPr>
      <w:rFonts w:ascii="Courier New" w:hAnsi="Courier New" w:cs="Courier New"/>
    </w:rPr>
  </w:style>
  <w:style w:type="character" w:customStyle="1" w:styleId="WW8Num34z2">
    <w:name w:val="WW8Num34z2"/>
    <w:uiPriority w:val="99"/>
    <w:rsid w:val="00EB522E"/>
    <w:rPr>
      <w:rFonts w:ascii="Wingdings" w:hAnsi="Wingdings" w:cs="Wingdings"/>
    </w:rPr>
  </w:style>
  <w:style w:type="character" w:customStyle="1" w:styleId="WW8Num35z0">
    <w:name w:val="WW8Num35z0"/>
    <w:uiPriority w:val="99"/>
    <w:rsid w:val="00EB522E"/>
    <w:rPr>
      <w:rFonts w:ascii="Symbol" w:hAnsi="Symbol" w:cs="Symbol"/>
    </w:rPr>
  </w:style>
  <w:style w:type="character" w:customStyle="1" w:styleId="WW8Num35z1">
    <w:name w:val="WW8Num35z1"/>
    <w:uiPriority w:val="99"/>
    <w:rsid w:val="00EB522E"/>
    <w:rPr>
      <w:rFonts w:ascii="Courier New" w:hAnsi="Courier New" w:cs="Courier New"/>
    </w:rPr>
  </w:style>
  <w:style w:type="character" w:customStyle="1" w:styleId="WW8Num35z2">
    <w:name w:val="WW8Num35z2"/>
    <w:uiPriority w:val="99"/>
    <w:rsid w:val="00EB522E"/>
    <w:rPr>
      <w:rFonts w:ascii="Wingdings" w:hAnsi="Wingdings" w:cs="Wingdings"/>
    </w:rPr>
  </w:style>
  <w:style w:type="character" w:customStyle="1" w:styleId="WW8Num36z0">
    <w:name w:val="WW8Num36z0"/>
    <w:uiPriority w:val="99"/>
    <w:rsid w:val="00EB522E"/>
    <w:rPr>
      <w:rFonts w:ascii="Times New Roman" w:hAnsi="Times New Roman" w:cs="Times New Roman"/>
    </w:rPr>
  </w:style>
  <w:style w:type="character" w:customStyle="1" w:styleId="WW8Num36z1">
    <w:name w:val="WW8Num36z1"/>
    <w:uiPriority w:val="99"/>
    <w:rsid w:val="00EB522E"/>
    <w:rPr>
      <w:rFonts w:ascii="Courier New" w:hAnsi="Courier New" w:cs="Courier New"/>
    </w:rPr>
  </w:style>
  <w:style w:type="character" w:customStyle="1" w:styleId="WW8Num36z2">
    <w:name w:val="WW8Num36z2"/>
    <w:uiPriority w:val="99"/>
    <w:rsid w:val="00EB522E"/>
    <w:rPr>
      <w:rFonts w:ascii="Wingdings" w:hAnsi="Wingdings" w:cs="Wingdings"/>
    </w:rPr>
  </w:style>
  <w:style w:type="character" w:customStyle="1" w:styleId="WW8Num36z3">
    <w:name w:val="WW8Num36z3"/>
    <w:uiPriority w:val="99"/>
    <w:rsid w:val="00EB522E"/>
    <w:rPr>
      <w:rFonts w:ascii="Symbol" w:hAnsi="Symbol" w:cs="Symbol"/>
    </w:rPr>
  </w:style>
  <w:style w:type="character" w:customStyle="1" w:styleId="WW8Num38z0">
    <w:name w:val="WW8Num38z0"/>
    <w:uiPriority w:val="99"/>
    <w:rsid w:val="00EB522E"/>
    <w:rPr>
      <w:rFonts w:ascii="Symbol" w:hAnsi="Symbol" w:cs="Symbol"/>
    </w:rPr>
  </w:style>
  <w:style w:type="character" w:customStyle="1" w:styleId="WW8Num38z1">
    <w:name w:val="WW8Num38z1"/>
    <w:uiPriority w:val="99"/>
    <w:rsid w:val="00EB522E"/>
    <w:rPr>
      <w:rFonts w:ascii="Courier New" w:hAnsi="Courier New" w:cs="Courier New"/>
    </w:rPr>
  </w:style>
  <w:style w:type="character" w:customStyle="1" w:styleId="WW8Num38z2">
    <w:name w:val="WW8Num38z2"/>
    <w:uiPriority w:val="99"/>
    <w:rsid w:val="00EB522E"/>
    <w:rPr>
      <w:rFonts w:ascii="Wingdings" w:hAnsi="Wingdings" w:cs="Wingdings"/>
    </w:rPr>
  </w:style>
  <w:style w:type="character" w:customStyle="1" w:styleId="WW8Num40z0">
    <w:name w:val="WW8Num40z0"/>
    <w:uiPriority w:val="99"/>
    <w:rsid w:val="00EB522E"/>
    <w:rPr>
      <w:rFonts w:ascii="Symbol" w:hAnsi="Symbol" w:cs="Symbol"/>
    </w:rPr>
  </w:style>
  <w:style w:type="character" w:customStyle="1" w:styleId="WW8Num40z1">
    <w:name w:val="WW8Num40z1"/>
    <w:uiPriority w:val="99"/>
    <w:rsid w:val="00EB522E"/>
    <w:rPr>
      <w:rFonts w:ascii="Courier New" w:hAnsi="Courier New" w:cs="Courier New"/>
    </w:rPr>
  </w:style>
  <w:style w:type="character" w:customStyle="1" w:styleId="WW8Num40z2">
    <w:name w:val="WW8Num40z2"/>
    <w:uiPriority w:val="99"/>
    <w:rsid w:val="00EB522E"/>
    <w:rPr>
      <w:rFonts w:ascii="Wingdings" w:hAnsi="Wingdings" w:cs="Wingdings"/>
    </w:rPr>
  </w:style>
  <w:style w:type="character" w:customStyle="1" w:styleId="WW8Num41z0">
    <w:name w:val="WW8Num41z0"/>
    <w:uiPriority w:val="99"/>
    <w:rsid w:val="00EB522E"/>
    <w:rPr>
      <w:rFonts w:ascii="Symbol" w:hAnsi="Symbol" w:cs="Symbol"/>
    </w:rPr>
  </w:style>
  <w:style w:type="character" w:customStyle="1" w:styleId="WW8Num41z2">
    <w:name w:val="WW8Num41z2"/>
    <w:uiPriority w:val="99"/>
    <w:rsid w:val="00EB522E"/>
    <w:rPr>
      <w:rFonts w:ascii="Wingdings" w:hAnsi="Wingdings" w:cs="Wingdings"/>
    </w:rPr>
  </w:style>
  <w:style w:type="character" w:customStyle="1" w:styleId="WW8Num41z4">
    <w:name w:val="WW8Num41z4"/>
    <w:uiPriority w:val="99"/>
    <w:rsid w:val="00EB522E"/>
    <w:rPr>
      <w:rFonts w:ascii="Courier New" w:hAnsi="Courier New" w:cs="Courier New"/>
    </w:rPr>
  </w:style>
  <w:style w:type="character" w:customStyle="1" w:styleId="WW8Num42z0">
    <w:name w:val="WW8Num42z0"/>
    <w:uiPriority w:val="99"/>
    <w:rsid w:val="00EB522E"/>
    <w:rPr>
      <w:rFonts w:ascii="Symbol" w:hAnsi="Symbol" w:cs="Symbol"/>
    </w:rPr>
  </w:style>
  <w:style w:type="character" w:customStyle="1" w:styleId="WW8Num42z1">
    <w:name w:val="WW8Num42z1"/>
    <w:uiPriority w:val="99"/>
    <w:rsid w:val="00EB522E"/>
    <w:rPr>
      <w:rFonts w:ascii="Courier New" w:hAnsi="Courier New" w:cs="Courier New"/>
    </w:rPr>
  </w:style>
  <w:style w:type="character" w:customStyle="1" w:styleId="WW8Num42z2">
    <w:name w:val="WW8Num42z2"/>
    <w:uiPriority w:val="99"/>
    <w:rsid w:val="00EB522E"/>
    <w:rPr>
      <w:rFonts w:ascii="Wingdings" w:hAnsi="Wingdings" w:cs="Wingdings"/>
    </w:rPr>
  </w:style>
  <w:style w:type="character" w:customStyle="1" w:styleId="WW8Num44z0">
    <w:name w:val="WW8Num44z0"/>
    <w:uiPriority w:val="99"/>
    <w:rsid w:val="00EB522E"/>
    <w:rPr>
      <w:rFonts w:ascii="Symbol" w:hAnsi="Symbol" w:cs="Symbol"/>
    </w:rPr>
  </w:style>
  <w:style w:type="character" w:customStyle="1" w:styleId="WW8Num44z1">
    <w:name w:val="WW8Num44z1"/>
    <w:uiPriority w:val="99"/>
    <w:rsid w:val="00EB522E"/>
    <w:rPr>
      <w:rFonts w:ascii="Courier New" w:hAnsi="Courier New" w:cs="Courier New"/>
    </w:rPr>
  </w:style>
  <w:style w:type="character" w:customStyle="1" w:styleId="WW8Num44z2">
    <w:name w:val="WW8Num44z2"/>
    <w:uiPriority w:val="99"/>
    <w:rsid w:val="00EB522E"/>
    <w:rPr>
      <w:rFonts w:ascii="Wingdings" w:hAnsi="Wingdings" w:cs="Wingdings"/>
    </w:rPr>
  </w:style>
  <w:style w:type="character" w:customStyle="1" w:styleId="WW8Num45z0">
    <w:name w:val="WW8Num45z0"/>
    <w:uiPriority w:val="99"/>
    <w:rsid w:val="00EB522E"/>
    <w:rPr>
      <w:rFonts w:ascii="Symbol" w:hAnsi="Symbol" w:cs="Symbol"/>
    </w:rPr>
  </w:style>
  <w:style w:type="character" w:customStyle="1" w:styleId="WW8Num45z1">
    <w:name w:val="WW8Num45z1"/>
    <w:uiPriority w:val="99"/>
    <w:rsid w:val="00EB522E"/>
    <w:rPr>
      <w:rFonts w:ascii="Courier New" w:hAnsi="Courier New" w:cs="Courier New"/>
    </w:rPr>
  </w:style>
  <w:style w:type="character" w:customStyle="1" w:styleId="WW8Num45z2">
    <w:name w:val="WW8Num45z2"/>
    <w:uiPriority w:val="99"/>
    <w:rsid w:val="00EB522E"/>
    <w:rPr>
      <w:rFonts w:ascii="Wingdings" w:hAnsi="Wingdings" w:cs="Wingdings"/>
    </w:rPr>
  </w:style>
  <w:style w:type="character" w:customStyle="1" w:styleId="WW8Num46z0">
    <w:name w:val="WW8Num46z0"/>
    <w:uiPriority w:val="99"/>
    <w:rsid w:val="00EB522E"/>
    <w:rPr>
      <w:rFonts w:ascii="Symbol" w:hAnsi="Symbol" w:cs="Symbol"/>
    </w:rPr>
  </w:style>
  <w:style w:type="character" w:customStyle="1" w:styleId="WW8Num46z1">
    <w:name w:val="WW8Num46z1"/>
    <w:uiPriority w:val="99"/>
    <w:rsid w:val="00EB522E"/>
    <w:rPr>
      <w:rFonts w:ascii="Courier New" w:hAnsi="Courier New" w:cs="Courier New"/>
    </w:rPr>
  </w:style>
  <w:style w:type="character" w:customStyle="1" w:styleId="WW8Num46z2">
    <w:name w:val="WW8Num46z2"/>
    <w:uiPriority w:val="99"/>
    <w:rsid w:val="00EB522E"/>
    <w:rPr>
      <w:rFonts w:ascii="Wingdings" w:hAnsi="Wingdings" w:cs="Wingdings"/>
    </w:rPr>
  </w:style>
  <w:style w:type="character" w:customStyle="1" w:styleId="WW8Num47z0">
    <w:name w:val="WW8Num47z0"/>
    <w:uiPriority w:val="99"/>
    <w:rsid w:val="00EB522E"/>
    <w:rPr>
      <w:rFonts w:ascii="Symbol" w:hAnsi="Symbol" w:cs="Symbol"/>
    </w:rPr>
  </w:style>
  <w:style w:type="character" w:customStyle="1" w:styleId="WW8Num47z1">
    <w:name w:val="WW8Num47z1"/>
    <w:uiPriority w:val="99"/>
    <w:rsid w:val="00EB522E"/>
    <w:rPr>
      <w:rFonts w:ascii="Times New Roman" w:hAnsi="Times New Roman" w:cs="Times New Roman"/>
    </w:rPr>
  </w:style>
  <w:style w:type="character" w:customStyle="1" w:styleId="WW8Num48z0">
    <w:name w:val="WW8Num48z0"/>
    <w:uiPriority w:val="99"/>
    <w:rsid w:val="00EB522E"/>
  </w:style>
  <w:style w:type="character" w:customStyle="1" w:styleId="WW8Num49z0">
    <w:name w:val="WW8Num49z0"/>
    <w:uiPriority w:val="99"/>
    <w:rsid w:val="00EB522E"/>
    <w:rPr>
      <w:rFonts w:ascii="Symbol" w:hAnsi="Symbol" w:cs="Symbol"/>
    </w:rPr>
  </w:style>
  <w:style w:type="character" w:customStyle="1" w:styleId="WW8Num49z1">
    <w:name w:val="WW8Num49z1"/>
    <w:uiPriority w:val="99"/>
    <w:rsid w:val="00EB522E"/>
    <w:rPr>
      <w:rFonts w:ascii="Courier New" w:hAnsi="Courier New" w:cs="Courier New"/>
    </w:rPr>
  </w:style>
  <w:style w:type="character" w:customStyle="1" w:styleId="WW8Num49z2">
    <w:name w:val="WW8Num49z2"/>
    <w:uiPriority w:val="99"/>
    <w:rsid w:val="00EB522E"/>
    <w:rPr>
      <w:rFonts w:ascii="Wingdings" w:hAnsi="Wingdings" w:cs="Wingdings"/>
    </w:rPr>
  </w:style>
  <w:style w:type="character" w:customStyle="1" w:styleId="WW8NumSt34z0">
    <w:name w:val="WW8NumSt34z0"/>
    <w:uiPriority w:val="99"/>
    <w:rsid w:val="00EB522E"/>
    <w:rPr>
      <w:rFonts w:ascii="Times New Roman" w:hAnsi="Times New Roman" w:cs="Times New Roman"/>
    </w:rPr>
  </w:style>
  <w:style w:type="character" w:customStyle="1" w:styleId="1c">
    <w:name w:val="Основной шрифт абзаца1"/>
    <w:uiPriority w:val="99"/>
    <w:rsid w:val="00EB522E"/>
  </w:style>
  <w:style w:type="character" w:customStyle="1" w:styleId="afb">
    <w:name w:val="Красная строка Знак"/>
    <w:basedOn w:val="a"/>
    <w:uiPriority w:val="99"/>
    <w:rsid w:val="00EB522E"/>
    <w:rPr>
      <w:rFonts w:ascii="Times New Roman" w:hAnsi="Times New Roman" w:cs="Times New Roman"/>
      <w:sz w:val="24"/>
      <w:szCs w:val="24"/>
      <w:lang w:eastAsia="ar-SA" w:bidi="ar-SA"/>
    </w:rPr>
  </w:style>
  <w:style w:type="character" w:customStyle="1" w:styleId="FontStyle11">
    <w:name w:val="Font Style11"/>
    <w:uiPriority w:val="99"/>
    <w:rsid w:val="00EB522E"/>
    <w:rPr>
      <w:rFonts w:ascii="Calibri" w:hAnsi="Calibri" w:cs="Calibri"/>
      <w:sz w:val="28"/>
      <w:szCs w:val="28"/>
    </w:rPr>
  </w:style>
  <w:style w:type="character" w:customStyle="1" w:styleId="afc">
    <w:name w:val="Название Знак"/>
    <w:uiPriority w:val="99"/>
    <w:rsid w:val="00EB522E"/>
    <w:rPr>
      <w:sz w:val="24"/>
      <w:szCs w:val="24"/>
    </w:rPr>
  </w:style>
  <w:style w:type="character" w:customStyle="1" w:styleId="WW8NumSt12z0">
    <w:name w:val="WW8NumSt12z0"/>
    <w:uiPriority w:val="99"/>
    <w:rsid w:val="00EB522E"/>
    <w:rPr>
      <w:rFonts w:ascii="Times New Roman" w:hAnsi="Times New Roman" w:cs="Times New Roman"/>
    </w:rPr>
  </w:style>
  <w:style w:type="character" w:customStyle="1" w:styleId="WW8NumSt10z0">
    <w:name w:val="WW8NumSt10z0"/>
    <w:uiPriority w:val="99"/>
    <w:rsid w:val="00EB522E"/>
    <w:rPr>
      <w:rFonts w:ascii="Times New Roman" w:hAnsi="Times New Roman" w:cs="Times New Roman"/>
    </w:rPr>
  </w:style>
  <w:style w:type="paragraph" w:styleId="Title">
    <w:name w:val="Title"/>
    <w:basedOn w:val="Normal"/>
    <w:next w:val="Normal"/>
    <w:link w:val="TitleChar1"/>
    <w:uiPriority w:val="99"/>
    <w:qFormat/>
    <w:rsid w:val="00EB522E"/>
    <w:pPr>
      <w:pBdr>
        <w:bottom w:val="single" w:sz="8" w:space="4" w:color="4F81BD"/>
      </w:pBdr>
      <w:suppressAutoHyphens/>
      <w:spacing w:after="300" w:line="240" w:lineRule="auto"/>
    </w:pPr>
    <w:rPr>
      <w:sz w:val="24"/>
      <w:szCs w:val="24"/>
      <w:lang w:eastAsia="ar-SA"/>
    </w:rPr>
  </w:style>
  <w:style w:type="character" w:customStyle="1" w:styleId="TitleChar1">
    <w:name w:val="Title Char1"/>
    <w:basedOn w:val="DefaultParagraphFont"/>
    <w:link w:val="Title"/>
    <w:uiPriority w:val="99"/>
    <w:locked/>
    <w:rPr>
      <w:rFonts w:ascii="Cambria" w:hAnsi="Cambria" w:cs="Cambria"/>
      <w:b/>
      <w:bCs/>
      <w:kern w:val="28"/>
      <w:sz w:val="32"/>
      <w:szCs w:val="32"/>
    </w:rPr>
  </w:style>
  <w:style w:type="character" w:customStyle="1" w:styleId="24">
    <w:name w:val="Название Знак2"/>
    <w:basedOn w:val="DefaultParagraphFont"/>
    <w:uiPriority w:val="99"/>
    <w:rsid w:val="00EB522E"/>
    <w:rPr>
      <w:rFonts w:ascii="Cambria" w:hAnsi="Cambria" w:cs="Cambria"/>
      <w:color w:val="auto"/>
      <w:spacing w:val="5"/>
      <w:kern w:val="28"/>
      <w:sz w:val="52"/>
      <w:szCs w:val="52"/>
    </w:rPr>
  </w:style>
  <w:style w:type="paragraph" w:styleId="Footer">
    <w:name w:val="footer"/>
    <w:basedOn w:val="Normal"/>
    <w:link w:val="FooterChar1"/>
    <w:uiPriority w:val="99"/>
    <w:rsid w:val="00EB522E"/>
    <w:pPr>
      <w:tabs>
        <w:tab w:val="center" w:pos="4677"/>
        <w:tab w:val="right" w:pos="9355"/>
      </w:tabs>
      <w:suppressAutoHyphens/>
      <w:spacing w:after="0" w:line="240" w:lineRule="auto"/>
    </w:pPr>
    <w:rPr>
      <w:sz w:val="24"/>
      <w:szCs w:val="24"/>
      <w:lang w:eastAsia="ar-SA"/>
    </w:rPr>
  </w:style>
  <w:style w:type="character" w:customStyle="1" w:styleId="FooterChar1">
    <w:name w:val="Footer Char1"/>
    <w:basedOn w:val="DefaultParagraphFont"/>
    <w:link w:val="Footer"/>
    <w:uiPriority w:val="99"/>
    <w:semiHidden/>
    <w:locked/>
  </w:style>
  <w:style w:type="character" w:customStyle="1" w:styleId="afd">
    <w:name w:val="Нижний колонтитул Знак"/>
    <w:basedOn w:val="DefaultParagraphFont"/>
    <w:uiPriority w:val="99"/>
    <w:rsid w:val="00EB522E"/>
  </w:style>
  <w:style w:type="paragraph" w:styleId="Header">
    <w:name w:val="header"/>
    <w:basedOn w:val="Normal"/>
    <w:link w:val="HeaderChar1"/>
    <w:uiPriority w:val="99"/>
    <w:semiHidden/>
    <w:rsid w:val="00EB522E"/>
    <w:pPr>
      <w:tabs>
        <w:tab w:val="center" w:pos="4677"/>
        <w:tab w:val="right" w:pos="9355"/>
      </w:tabs>
      <w:suppressAutoHyphens/>
      <w:spacing w:after="0" w:line="240" w:lineRule="auto"/>
    </w:pPr>
    <w:rPr>
      <w:sz w:val="24"/>
      <w:szCs w:val="24"/>
      <w:lang w:eastAsia="ar-SA"/>
    </w:rPr>
  </w:style>
  <w:style w:type="character" w:customStyle="1" w:styleId="HeaderChar1">
    <w:name w:val="Header Char1"/>
    <w:basedOn w:val="DefaultParagraphFont"/>
    <w:link w:val="Header"/>
    <w:uiPriority w:val="99"/>
    <w:semiHidden/>
    <w:locked/>
  </w:style>
  <w:style w:type="character" w:customStyle="1" w:styleId="1d">
    <w:name w:val="Верхний колонтитул Знак1"/>
    <w:basedOn w:val="DefaultParagraphFont"/>
    <w:uiPriority w:val="99"/>
    <w:semiHidden/>
    <w:rsid w:val="00EB522E"/>
  </w:style>
  <w:style w:type="character" w:customStyle="1" w:styleId="Zag11">
    <w:name w:val="Zag_11"/>
    <w:uiPriority w:val="99"/>
    <w:rsid w:val="00EB522E"/>
  </w:style>
  <w:style w:type="character" w:customStyle="1" w:styleId="310">
    <w:name w:val="Заголовок 3 Знак1"/>
    <w:uiPriority w:val="99"/>
    <w:semiHidden/>
    <w:locked/>
    <w:rsid w:val="00EB522E"/>
    <w:rPr>
      <w:rFonts w:ascii="Times New Roman" w:hAnsi="Times New Roman" w:cs="Times New Roman"/>
      <w:b/>
      <w:bCs/>
      <w:sz w:val="24"/>
      <w:szCs w:val="24"/>
      <w:lang w:eastAsia="ar-SA" w:bidi="ar-SA"/>
    </w:rPr>
  </w:style>
  <w:style w:type="character" w:customStyle="1" w:styleId="Osnova1">
    <w:name w:val="Osnova1"/>
    <w:uiPriority w:val="99"/>
    <w:rsid w:val="00EB522E"/>
  </w:style>
  <w:style w:type="character" w:customStyle="1" w:styleId="Zag21">
    <w:name w:val="Zag_21"/>
    <w:uiPriority w:val="99"/>
    <w:rsid w:val="00EB522E"/>
  </w:style>
  <w:style w:type="character" w:customStyle="1" w:styleId="Zag31">
    <w:name w:val="Zag_31"/>
    <w:uiPriority w:val="99"/>
    <w:rsid w:val="00EB522E"/>
  </w:style>
  <w:style w:type="paragraph" w:styleId="BodyText2">
    <w:name w:val="Body Text 2"/>
    <w:basedOn w:val="Normal"/>
    <w:link w:val="BodyText2Char1"/>
    <w:uiPriority w:val="99"/>
    <w:semiHidden/>
    <w:rsid w:val="00EB522E"/>
    <w:pPr>
      <w:suppressAutoHyphens/>
      <w:spacing w:after="120" w:line="480" w:lineRule="auto"/>
    </w:pPr>
    <w:rPr>
      <w:sz w:val="24"/>
      <w:szCs w:val="24"/>
    </w:rPr>
  </w:style>
  <w:style w:type="character" w:customStyle="1" w:styleId="BodyText2Char1">
    <w:name w:val="Body Text 2 Char1"/>
    <w:basedOn w:val="DefaultParagraphFont"/>
    <w:link w:val="BodyText2"/>
    <w:uiPriority w:val="99"/>
    <w:semiHidden/>
    <w:locked/>
  </w:style>
  <w:style w:type="character" w:customStyle="1" w:styleId="211">
    <w:name w:val="Основной текст 2 Знак1"/>
    <w:basedOn w:val="DefaultParagraphFont"/>
    <w:uiPriority w:val="99"/>
    <w:semiHidden/>
    <w:rsid w:val="00EB522E"/>
  </w:style>
  <w:style w:type="paragraph" w:styleId="BodyTextIndent2">
    <w:name w:val="Body Text Indent 2"/>
    <w:basedOn w:val="Normal"/>
    <w:link w:val="BodyTextIndent2Char1"/>
    <w:uiPriority w:val="99"/>
    <w:semiHidden/>
    <w:rsid w:val="00EB522E"/>
    <w:pPr>
      <w:suppressAutoHyphens/>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style>
  <w:style w:type="character" w:customStyle="1" w:styleId="212">
    <w:name w:val="Основной текст с отступом 2 Знак1"/>
    <w:basedOn w:val="DefaultParagraphFont"/>
    <w:uiPriority w:val="99"/>
    <w:semiHidden/>
    <w:rsid w:val="00EB522E"/>
  </w:style>
  <w:style w:type="paragraph" w:styleId="BodyTextIndent3">
    <w:name w:val="Body Text Indent 3"/>
    <w:basedOn w:val="Normal"/>
    <w:link w:val="BodyTextIndent3Char1"/>
    <w:uiPriority w:val="99"/>
    <w:semiHidden/>
    <w:rsid w:val="00EB522E"/>
    <w:pPr>
      <w:suppressAutoHyphens/>
      <w:spacing w:after="120" w:line="240" w:lineRule="auto"/>
      <w:ind w:left="283"/>
    </w:pPr>
    <w:rPr>
      <w:sz w:val="16"/>
      <w:szCs w:val="16"/>
    </w:rPr>
  </w:style>
  <w:style w:type="character" w:customStyle="1" w:styleId="BodyTextIndent3Char1">
    <w:name w:val="Body Text Indent 3 Char1"/>
    <w:basedOn w:val="DefaultParagraphFont"/>
    <w:link w:val="BodyTextIndent3"/>
    <w:uiPriority w:val="99"/>
    <w:semiHidden/>
    <w:locked/>
    <w:rPr>
      <w:sz w:val="16"/>
      <w:szCs w:val="16"/>
    </w:rPr>
  </w:style>
  <w:style w:type="character" w:customStyle="1" w:styleId="311">
    <w:name w:val="Основной текст с отступом 3 Знак1"/>
    <w:basedOn w:val="DefaultParagraphFont"/>
    <w:uiPriority w:val="99"/>
    <w:semiHidden/>
    <w:rsid w:val="00EB522E"/>
    <w:rPr>
      <w:sz w:val="16"/>
      <w:szCs w:val="16"/>
    </w:rPr>
  </w:style>
  <w:style w:type="character" w:customStyle="1" w:styleId="spelle">
    <w:name w:val="spelle"/>
    <w:uiPriority w:val="99"/>
    <w:rsid w:val="00EB522E"/>
  </w:style>
  <w:style w:type="character" w:customStyle="1" w:styleId="61">
    <w:name w:val="Знак6 Знак Знак1"/>
    <w:uiPriority w:val="99"/>
    <w:semiHidden/>
    <w:locked/>
    <w:rsid w:val="00EB522E"/>
    <w:rPr>
      <w:lang w:val="ru-RU" w:eastAsia="ru-RU"/>
    </w:rPr>
  </w:style>
  <w:style w:type="character" w:customStyle="1" w:styleId="normalchar1">
    <w:name w:val="normal__char1"/>
    <w:uiPriority w:val="99"/>
    <w:rsid w:val="00EB522E"/>
    <w:rPr>
      <w:rFonts w:ascii="Calibri" w:hAnsi="Calibri" w:cs="Calibri"/>
      <w:sz w:val="22"/>
      <w:szCs w:val="22"/>
    </w:rPr>
  </w:style>
  <w:style w:type="character" w:customStyle="1" w:styleId="FontStyle37">
    <w:name w:val="Font Style37"/>
    <w:uiPriority w:val="99"/>
    <w:rsid w:val="00EB522E"/>
    <w:rPr>
      <w:rFonts w:ascii="Times New Roman" w:hAnsi="Times New Roman" w:cs="Times New Roman"/>
      <w:sz w:val="20"/>
      <w:szCs w:val="20"/>
    </w:rPr>
  </w:style>
  <w:style w:type="paragraph" w:styleId="BodyText3">
    <w:name w:val="Body Text 3"/>
    <w:basedOn w:val="Normal"/>
    <w:link w:val="BodyText3Char1"/>
    <w:uiPriority w:val="99"/>
    <w:semiHidden/>
    <w:rsid w:val="00EB522E"/>
    <w:pPr>
      <w:suppressAutoHyphens/>
      <w:spacing w:after="120" w:line="240" w:lineRule="auto"/>
    </w:pPr>
    <w:rPr>
      <w:sz w:val="16"/>
      <w:szCs w:val="16"/>
      <w:lang w:val="de-DE"/>
    </w:rPr>
  </w:style>
  <w:style w:type="character" w:customStyle="1" w:styleId="BodyText3Char1">
    <w:name w:val="Body Text 3 Char1"/>
    <w:basedOn w:val="DefaultParagraphFont"/>
    <w:link w:val="BodyText3"/>
    <w:uiPriority w:val="99"/>
    <w:semiHidden/>
    <w:locked/>
    <w:rPr>
      <w:sz w:val="16"/>
      <w:szCs w:val="16"/>
    </w:rPr>
  </w:style>
  <w:style w:type="character" w:customStyle="1" w:styleId="312">
    <w:name w:val="Основной текст 3 Знак1"/>
    <w:basedOn w:val="DefaultParagraphFont"/>
    <w:uiPriority w:val="99"/>
    <w:semiHidden/>
    <w:rsid w:val="00EB522E"/>
    <w:rPr>
      <w:sz w:val="16"/>
      <w:szCs w:val="16"/>
    </w:rPr>
  </w:style>
  <w:style w:type="character" w:customStyle="1" w:styleId="afe">
    <w:name w:val="Без интервала Знак"/>
    <w:uiPriority w:val="99"/>
    <w:rsid w:val="00EB522E"/>
    <w:rPr>
      <w:sz w:val="32"/>
      <w:szCs w:val="32"/>
    </w:rPr>
  </w:style>
  <w:style w:type="paragraph" w:styleId="Quote">
    <w:name w:val="Quote"/>
    <w:basedOn w:val="Normal"/>
    <w:next w:val="Normal"/>
    <w:link w:val="QuoteChar1"/>
    <w:uiPriority w:val="99"/>
    <w:qFormat/>
    <w:rsid w:val="00EB522E"/>
    <w:pPr>
      <w:suppressAutoHyphens/>
      <w:spacing w:after="0" w:line="240" w:lineRule="auto"/>
    </w:pPr>
    <w:rPr>
      <w:i/>
      <w:iCs/>
      <w:sz w:val="24"/>
      <w:szCs w:val="24"/>
      <w:lang w:eastAsia="en-US"/>
    </w:rPr>
  </w:style>
  <w:style w:type="character" w:customStyle="1" w:styleId="QuoteChar1">
    <w:name w:val="Quote Char1"/>
    <w:basedOn w:val="DefaultParagraphFont"/>
    <w:link w:val="Quote"/>
    <w:uiPriority w:val="99"/>
    <w:locked/>
    <w:rPr>
      <w:i/>
      <w:iCs/>
      <w:color w:val="000000"/>
    </w:rPr>
  </w:style>
  <w:style w:type="character" w:customStyle="1" w:styleId="213">
    <w:name w:val="Цитата 2 Знак1"/>
    <w:basedOn w:val="DefaultParagraphFont"/>
    <w:uiPriority w:val="99"/>
    <w:rsid w:val="00EB522E"/>
    <w:rPr>
      <w:i/>
      <w:iCs/>
      <w:color w:val="000000"/>
    </w:rPr>
  </w:style>
  <w:style w:type="paragraph" w:styleId="IntenseQuote">
    <w:name w:val="Intense Quote"/>
    <w:basedOn w:val="Normal"/>
    <w:next w:val="Normal"/>
    <w:link w:val="IntenseQuoteChar1"/>
    <w:uiPriority w:val="99"/>
    <w:qFormat/>
    <w:rsid w:val="00EB522E"/>
    <w:pPr>
      <w:pBdr>
        <w:bottom w:val="single" w:sz="4" w:space="4" w:color="4F81BD"/>
      </w:pBdr>
      <w:suppressAutoHyphens/>
      <w:spacing w:before="200" w:after="280" w:line="240" w:lineRule="auto"/>
      <w:ind w:left="936" w:right="936"/>
    </w:pPr>
    <w:rPr>
      <w:b/>
      <w:bCs/>
      <w:i/>
      <w:iCs/>
      <w:sz w:val="24"/>
      <w:szCs w:val="24"/>
      <w:lang w:eastAsia="en-US"/>
    </w:rPr>
  </w:style>
  <w:style w:type="character" w:customStyle="1" w:styleId="IntenseQuoteChar1">
    <w:name w:val="Intense Quote Char1"/>
    <w:basedOn w:val="DefaultParagraphFont"/>
    <w:link w:val="IntenseQuote"/>
    <w:uiPriority w:val="99"/>
    <w:locked/>
    <w:rPr>
      <w:b/>
      <w:bCs/>
      <w:i/>
      <w:iCs/>
      <w:color w:val="4F81BD"/>
    </w:rPr>
  </w:style>
  <w:style w:type="character" w:customStyle="1" w:styleId="aff">
    <w:name w:val="Выделенная цитата Знак"/>
    <w:basedOn w:val="DefaultParagraphFont"/>
    <w:uiPriority w:val="99"/>
    <w:rsid w:val="00EB522E"/>
    <w:rPr>
      <w:b/>
      <w:bCs/>
      <w:i/>
      <w:iCs/>
      <w:color w:val="4F81BD"/>
    </w:rPr>
  </w:style>
  <w:style w:type="character" w:customStyle="1" w:styleId="1e">
    <w:name w:val="Выделенная цитата Знак1"/>
    <w:basedOn w:val="DefaultParagraphFont"/>
    <w:uiPriority w:val="99"/>
    <w:rsid w:val="00EB522E"/>
    <w:rPr>
      <w:b/>
      <w:bCs/>
      <w:i/>
      <w:iCs/>
      <w:color w:val="4F81BD"/>
      <w:sz w:val="24"/>
      <w:szCs w:val="24"/>
      <w:lang w:eastAsia="ar-SA" w:bidi="ar-SA"/>
    </w:rPr>
  </w:style>
  <w:style w:type="character" w:customStyle="1" w:styleId="apple-style-span">
    <w:name w:val="apple-style-span"/>
    <w:uiPriority w:val="99"/>
    <w:rsid w:val="00EB522E"/>
  </w:style>
  <w:style w:type="paragraph" w:styleId="PlainText">
    <w:name w:val="Plain Text"/>
    <w:basedOn w:val="Normal"/>
    <w:link w:val="PlainTextChar1"/>
    <w:uiPriority w:val="99"/>
    <w:semiHidden/>
    <w:rsid w:val="00EB522E"/>
    <w:pPr>
      <w:suppressAutoHyphens/>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character" w:customStyle="1" w:styleId="1f">
    <w:name w:val="Текст Знак1"/>
    <w:basedOn w:val="DefaultParagraphFont"/>
    <w:uiPriority w:val="99"/>
    <w:semiHidden/>
    <w:rsid w:val="00EB522E"/>
    <w:rPr>
      <w:rFonts w:ascii="Consolas" w:hAnsi="Consolas" w:cs="Consolas"/>
      <w:sz w:val="21"/>
      <w:szCs w:val="21"/>
    </w:rPr>
  </w:style>
  <w:style w:type="character" w:customStyle="1" w:styleId="aff0">
    <w:name w:val="Методика подзаголовок"/>
    <w:uiPriority w:val="99"/>
    <w:rsid w:val="00EB522E"/>
    <w:rPr>
      <w:rFonts w:ascii="Times New Roman" w:hAnsi="Times New Roman" w:cs="Times New Roman"/>
      <w:b/>
      <w:bCs/>
      <w:spacing w:val="30"/>
    </w:rPr>
  </w:style>
  <w:style w:type="paragraph" w:styleId="DocumentMap">
    <w:name w:val="Document Map"/>
    <w:basedOn w:val="Normal"/>
    <w:link w:val="DocumentMapChar1"/>
    <w:uiPriority w:val="99"/>
    <w:semiHidden/>
    <w:rsid w:val="00EB522E"/>
    <w:pPr>
      <w:suppressAutoHyphens/>
      <w:spacing w:after="0" w:line="240" w:lineRule="auto"/>
    </w:pPr>
    <w:rPr>
      <w:rFonts w:ascii="Arial" w:hAnsi="Arial" w:cs="Arial"/>
      <w:b/>
      <w:bCs/>
      <w:sz w:val="26"/>
      <w:szCs w:val="26"/>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rPr>
  </w:style>
  <w:style w:type="character" w:customStyle="1" w:styleId="1f0">
    <w:name w:val="Схема документа Знак1"/>
    <w:basedOn w:val="DefaultParagraphFont"/>
    <w:uiPriority w:val="99"/>
    <w:semiHidden/>
    <w:rsid w:val="00EB522E"/>
    <w:rPr>
      <w:rFonts w:ascii="Tahoma" w:hAnsi="Tahoma" w:cs="Tahoma"/>
      <w:sz w:val="16"/>
      <w:szCs w:val="16"/>
    </w:rPr>
  </w:style>
  <w:style w:type="character" w:customStyle="1" w:styleId="180">
    <w:name w:val="Знак Знак18"/>
    <w:uiPriority w:val="99"/>
    <w:rsid w:val="00EB522E"/>
    <w:rPr>
      <w:rFonts w:ascii="Arial" w:hAnsi="Arial" w:cs="Arial"/>
      <w:b/>
      <w:bCs/>
      <w:kern w:val="32"/>
      <w:sz w:val="32"/>
      <w:szCs w:val="32"/>
    </w:rPr>
  </w:style>
  <w:style w:type="character" w:customStyle="1" w:styleId="170">
    <w:name w:val="Знак Знак17"/>
    <w:uiPriority w:val="99"/>
    <w:rsid w:val="00EB522E"/>
    <w:rPr>
      <w:rFonts w:ascii="Arial" w:hAnsi="Arial" w:cs="Arial"/>
      <w:b/>
      <w:bCs/>
      <w:sz w:val="28"/>
      <w:szCs w:val="28"/>
    </w:rPr>
  </w:style>
  <w:style w:type="character" w:customStyle="1" w:styleId="160">
    <w:name w:val="Знак Знак16"/>
    <w:uiPriority w:val="99"/>
    <w:rsid w:val="00EB522E"/>
    <w:rPr>
      <w:rFonts w:ascii="Arial" w:hAnsi="Arial" w:cs="Arial"/>
      <w:b/>
      <w:bCs/>
      <w:sz w:val="26"/>
      <w:szCs w:val="26"/>
    </w:rPr>
  </w:style>
  <w:style w:type="paragraph" w:styleId="BalloonText">
    <w:name w:val="Balloon Text"/>
    <w:basedOn w:val="Normal"/>
    <w:link w:val="BalloonTextChar1"/>
    <w:uiPriority w:val="99"/>
    <w:semiHidden/>
    <w:rsid w:val="00EB522E"/>
    <w:pPr>
      <w:suppressAutoHyphens/>
      <w:spacing w:after="0" w:line="240" w:lineRule="auto"/>
    </w:pPr>
    <w:rPr>
      <w:rFonts w:ascii="Tahoma" w:hAnsi="Tahoma" w:cs="Tahoma"/>
      <w:sz w:val="16"/>
      <w:szCs w:val="16"/>
      <w:lang w:eastAsia="en-U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rPr>
  </w:style>
  <w:style w:type="character" w:customStyle="1" w:styleId="1f1">
    <w:name w:val="Текст выноски Знак1"/>
    <w:basedOn w:val="DefaultParagraphFont"/>
    <w:uiPriority w:val="99"/>
    <w:semiHidden/>
    <w:rsid w:val="00EB522E"/>
    <w:rPr>
      <w:rFonts w:ascii="Tahoma" w:hAnsi="Tahoma" w:cs="Tahoma"/>
      <w:sz w:val="16"/>
      <w:szCs w:val="16"/>
    </w:rPr>
  </w:style>
  <w:style w:type="character" w:customStyle="1" w:styleId="post-authorvcard">
    <w:name w:val="post-author vcard"/>
    <w:uiPriority w:val="99"/>
    <w:rsid w:val="00EB522E"/>
  </w:style>
  <w:style w:type="character" w:customStyle="1" w:styleId="fn">
    <w:name w:val="fn"/>
    <w:uiPriority w:val="99"/>
    <w:rsid w:val="00EB522E"/>
  </w:style>
  <w:style w:type="character" w:customStyle="1" w:styleId="post-timestamp2">
    <w:name w:val="post-timestamp2"/>
    <w:uiPriority w:val="99"/>
    <w:rsid w:val="00EB522E"/>
    <w:rPr>
      <w:color w:val="auto"/>
    </w:rPr>
  </w:style>
  <w:style w:type="character" w:customStyle="1" w:styleId="post-comment-link">
    <w:name w:val="post-comment-link"/>
    <w:uiPriority w:val="99"/>
    <w:rsid w:val="00EB522E"/>
  </w:style>
  <w:style w:type="character" w:customStyle="1" w:styleId="item-controlblog-adminpid-1744177254">
    <w:name w:val="item-control blog-admin pid-1744177254"/>
    <w:uiPriority w:val="99"/>
    <w:rsid w:val="00EB522E"/>
  </w:style>
  <w:style w:type="character" w:customStyle="1" w:styleId="zippytoggle-open">
    <w:name w:val="zippy toggle-open"/>
    <w:uiPriority w:val="99"/>
    <w:rsid w:val="00EB522E"/>
  </w:style>
  <w:style w:type="character" w:customStyle="1" w:styleId="post-count">
    <w:name w:val="post-count"/>
    <w:uiPriority w:val="99"/>
    <w:rsid w:val="00EB522E"/>
  </w:style>
  <w:style w:type="character" w:customStyle="1" w:styleId="zippy">
    <w:name w:val="zippy"/>
    <w:uiPriority w:val="99"/>
    <w:rsid w:val="00EB522E"/>
  </w:style>
  <w:style w:type="character" w:customStyle="1" w:styleId="item-controlblog-admin">
    <w:name w:val="item-control blog-admin"/>
    <w:uiPriority w:val="99"/>
    <w:rsid w:val="00EB522E"/>
  </w:style>
  <w:style w:type="character" w:customStyle="1" w:styleId="1f2">
    <w:name w:val="Знак Знак1"/>
    <w:uiPriority w:val="99"/>
    <w:locked/>
    <w:rsid w:val="00EB522E"/>
    <w:rPr>
      <w:rFonts w:ascii="Arial" w:hAnsi="Arial" w:cs="Arial"/>
      <w:b/>
      <w:bCs/>
      <w:sz w:val="26"/>
      <w:szCs w:val="26"/>
      <w:lang w:val="ru-RU" w:eastAsia="ru-RU"/>
    </w:rPr>
  </w:style>
  <w:style w:type="character" w:customStyle="1" w:styleId="25">
    <w:name w:val="Знак Знак2"/>
    <w:uiPriority w:val="99"/>
    <w:semiHidden/>
    <w:locked/>
    <w:rsid w:val="00EB522E"/>
    <w:rPr>
      <w:lang w:val="ru-RU" w:eastAsia="en-US"/>
    </w:rPr>
  </w:style>
  <w:style w:type="character" w:customStyle="1" w:styleId="6">
    <w:name w:val="Знак6 Знак Знак"/>
    <w:uiPriority w:val="99"/>
    <w:semiHidden/>
    <w:locked/>
    <w:rsid w:val="00EB522E"/>
    <w:rPr>
      <w:lang w:val="ru-RU" w:eastAsia="ru-RU"/>
    </w:rPr>
  </w:style>
  <w:style w:type="character" w:customStyle="1" w:styleId="list0020paragraphchar1">
    <w:name w:val="list_0020paragraph__char1"/>
    <w:uiPriority w:val="99"/>
    <w:rsid w:val="00EB522E"/>
    <w:rPr>
      <w:rFonts w:ascii="Times New Roman" w:hAnsi="Times New Roman" w:cs="Times New Roman"/>
      <w:sz w:val="24"/>
      <w:szCs w:val="24"/>
    </w:rPr>
  </w:style>
  <w:style w:type="character" w:customStyle="1" w:styleId="aff1">
    <w:name w:val="Символ сноски"/>
    <w:uiPriority w:val="99"/>
    <w:rsid w:val="00EB522E"/>
    <w:rPr>
      <w:vertAlign w:val="superscript"/>
    </w:rPr>
  </w:style>
  <w:style w:type="character" w:customStyle="1" w:styleId="dash0417043d0430043a00200441043d043e0441043a0438char">
    <w:name w:val="dash0417_043d_0430_043a_0020_0441_043d_043e_0441_043a_0438__char"/>
    <w:uiPriority w:val="99"/>
    <w:rsid w:val="00EB52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B522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B522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EB522E"/>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EB522E"/>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B522E"/>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EB522E"/>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EB522E"/>
    <w:rPr>
      <w:rFonts w:ascii="Times New Roman" w:hAnsi="Times New Roman" w:cs="Times New Roman"/>
      <w:sz w:val="24"/>
      <w:szCs w:val="24"/>
      <w:u w:val="none"/>
      <w:effect w:val="none"/>
    </w:rPr>
  </w:style>
  <w:style w:type="paragraph" w:styleId="CommentText">
    <w:name w:val="annotation text"/>
    <w:basedOn w:val="Normal"/>
    <w:link w:val="CommentTextChar1"/>
    <w:uiPriority w:val="99"/>
    <w:semiHidden/>
    <w:rsid w:val="00EB522E"/>
    <w:pPr>
      <w:suppressAutoHyphens/>
      <w:spacing w:after="0" w:line="240" w:lineRule="auto"/>
    </w:pPr>
    <w:rPr>
      <w:sz w:val="20"/>
      <w:szCs w:val="20"/>
      <w:lang w:eastAsia="ar-SA"/>
    </w:rPr>
  </w:style>
  <w:style w:type="character" w:customStyle="1" w:styleId="CommentTextChar1">
    <w:name w:val="Comment Text Char1"/>
    <w:basedOn w:val="DefaultParagraphFont"/>
    <w:link w:val="CommentText"/>
    <w:uiPriority w:val="99"/>
    <w:semiHidden/>
    <w:locked/>
    <w:rPr>
      <w:sz w:val="20"/>
      <w:szCs w:val="20"/>
    </w:rPr>
  </w:style>
  <w:style w:type="character" w:customStyle="1" w:styleId="1f3">
    <w:name w:val="Текст примечания Знак1"/>
    <w:basedOn w:val="DefaultParagraphFont"/>
    <w:uiPriority w:val="99"/>
    <w:semiHidden/>
    <w:rsid w:val="00EB522E"/>
    <w:rPr>
      <w:sz w:val="20"/>
      <w:szCs w:val="20"/>
    </w:rPr>
  </w:style>
  <w:style w:type="character" w:customStyle="1" w:styleId="maintext1">
    <w:name w:val="maintext1"/>
    <w:uiPriority w:val="99"/>
    <w:rsid w:val="00EB522E"/>
    <w:rPr>
      <w:sz w:val="24"/>
      <w:szCs w:val="24"/>
    </w:rPr>
  </w:style>
  <w:style w:type="character" w:customStyle="1" w:styleId="default005f005fchar1char1">
    <w:name w:val="default_005f_005fchar1__char1"/>
    <w:uiPriority w:val="99"/>
    <w:rsid w:val="00EB522E"/>
    <w:rPr>
      <w:rFonts w:ascii="Times New Roman" w:hAnsi="Times New Roman" w:cs="Times New Roman"/>
      <w:sz w:val="24"/>
      <w:szCs w:val="24"/>
      <w:u w:val="none"/>
      <w:effect w:val="none"/>
    </w:rPr>
  </w:style>
  <w:style w:type="table" w:styleId="TableGrid">
    <w:name w:val="Table Grid"/>
    <w:basedOn w:val="TableNormal"/>
    <w:uiPriority w:val="99"/>
    <w:rsid w:val="00EB52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uiPriority w:val="99"/>
    <w:rsid w:val="00EB522E"/>
    <w:rPr>
      <w:rFonts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4">
    <w:name w:val="Сетка таблицы1"/>
    <w:uiPriority w:val="99"/>
    <w:rsid w:val="00EB52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EB52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B522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EB522E"/>
    <w:rPr>
      <w:rFonts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EB52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EB52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B522E"/>
    <w:rPr>
      <w:b/>
      <w:bCs/>
    </w:rPr>
  </w:style>
</w:styles>
</file>

<file path=word/webSettings.xml><?xml version="1.0" encoding="utf-8"?>
<w:webSettings xmlns:r="http://schemas.openxmlformats.org/officeDocument/2006/relationships" xmlns:w="http://schemas.openxmlformats.org/wordprocessingml/2006/main">
  <w:divs>
    <w:div w:id="1093816665">
      <w:marLeft w:val="0"/>
      <w:marRight w:val="0"/>
      <w:marTop w:val="0"/>
      <w:marBottom w:val="0"/>
      <w:divBdr>
        <w:top w:val="none" w:sz="0" w:space="0" w:color="auto"/>
        <w:left w:val="none" w:sz="0" w:space="0" w:color="auto"/>
        <w:bottom w:val="none" w:sz="0" w:space="0" w:color="auto"/>
        <w:right w:val="none" w:sz="0" w:space="0" w:color="auto"/>
      </w:divBdr>
    </w:div>
    <w:div w:id="1093816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10/m889.html" TargetMode="External"/><Relationship Id="rId3" Type="http://schemas.openxmlformats.org/officeDocument/2006/relationships/settings" Target="settings.xml"/><Relationship Id="rId7" Type="http://schemas.openxmlformats.org/officeDocument/2006/relationships/hyperlink" Target="http://www.edu.ru/db-mon/mo/Data/d_08/m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70</Pages>
  <Words>-32766</Words>
  <Characters>-32766</Characters>
  <Application>Microsoft Office Outlook</Application>
  <DocSecurity>0</DocSecurity>
  <Lines>0</Lines>
  <Paragraphs>0</Paragraphs>
  <ScaleCrop>false</ScaleCrop>
  <Company>BlackShine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8</cp:revision>
  <cp:lastPrinted>2007-01-01T08:37:00Z</cp:lastPrinted>
  <dcterms:created xsi:type="dcterms:W3CDTF">2013-11-27T13:19:00Z</dcterms:created>
  <dcterms:modified xsi:type="dcterms:W3CDTF">2013-12-18T11:12:00Z</dcterms:modified>
</cp:coreProperties>
</file>